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40" w:rsidRDefault="00CB1F40" w:rsidP="00EC3D47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1"/>
        <w:gridCol w:w="829"/>
        <w:gridCol w:w="4262"/>
      </w:tblGrid>
      <w:tr w:rsidR="00CB1F40" w:rsidRPr="008176AA" w:rsidTr="008176AA">
        <w:trPr>
          <w:trHeight w:val="511"/>
        </w:trPr>
        <w:tc>
          <w:tcPr>
            <w:tcW w:w="4077" w:type="dxa"/>
            <w:vAlign w:val="center"/>
          </w:tcPr>
          <w:p w:rsidR="00CB1F40" w:rsidRPr="008176AA" w:rsidRDefault="00CB1F40" w:rsidP="0081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76AA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176AA">
              <w:rPr>
                <w:sz w:val="20"/>
                <w:szCs w:val="20"/>
              </w:rPr>
              <w:instrText xml:space="preserve"> FORMTEXT </w:instrText>
            </w:r>
            <w:r w:rsidRPr="008176AA">
              <w:rPr>
                <w:sz w:val="20"/>
                <w:szCs w:val="20"/>
              </w:rPr>
            </w:r>
            <w:r w:rsidRPr="008176AA">
              <w:rPr>
                <w:sz w:val="20"/>
                <w:szCs w:val="20"/>
              </w:rPr>
              <w:fldChar w:fldCharType="separate"/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sz w:val="20"/>
                <w:szCs w:val="20"/>
              </w:rPr>
              <w:fldChar w:fldCharType="end"/>
            </w:r>
            <w:r w:rsidRPr="008176AA">
              <w:rPr>
                <w:sz w:val="20"/>
                <w:szCs w:val="20"/>
              </w:rPr>
              <w:t>-</w:t>
            </w:r>
            <w:r w:rsidRPr="008176AA"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8176AA">
              <w:rPr>
                <w:sz w:val="20"/>
                <w:szCs w:val="20"/>
              </w:rPr>
              <w:instrText xml:space="preserve"> FORMTEXT </w:instrText>
            </w:r>
            <w:r w:rsidRPr="008176AA">
              <w:rPr>
                <w:sz w:val="20"/>
                <w:szCs w:val="20"/>
              </w:rPr>
            </w:r>
            <w:r w:rsidRPr="008176AA">
              <w:rPr>
                <w:sz w:val="20"/>
                <w:szCs w:val="20"/>
              </w:rPr>
              <w:fldChar w:fldCharType="separate"/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sz w:val="20"/>
                <w:szCs w:val="20"/>
              </w:rPr>
              <w:fldChar w:fldCharType="end"/>
            </w:r>
            <w:r w:rsidRPr="008176AA">
              <w:rPr>
                <w:sz w:val="20"/>
                <w:szCs w:val="20"/>
              </w:rPr>
              <w:t>/</w:t>
            </w:r>
            <w:r w:rsidRPr="008176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176AA">
              <w:rPr>
                <w:sz w:val="20"/>
                <w:szCs w:val="20"/>
              </w:rPr>
              <w:instrText xml:space="preserve"> FORMTEXT </w:instrText>
            </w:r>
            <w:r w:rsidRPr="008176AA">
              <w:rPr>
                <w:sz w:val="20"/>
                <w:szCs w:val="20"/>
              </w:rPr>
            </w:r>
            <w:r w:rsidRPr="008176AA">
              <w:rPr>
                <w:sz w:val="20"/>
                <w:szCs w:val="20"/>
              </w:rPr>
              <w:fldChar w:fldCharType="separate"/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noProof/>
                <w:sz w:val="20"/>
                <w:szCs w:val="20"/>
              </w:rPr>
              <w:t> </w:t>
            </w:r>
            <w:r w:rsidRPr="008176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1F40" w:rsidRPr="008176AA" w:rsidRDefault="00CB1F40" w:rsidP="008176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CB1F40" w:rsidRPr="008176AA" w:rsidRDefault="00CB1F40" w:rsidP="008176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Otwock</w:t>
            </w:r>
            <w:r w:rsidRPr="008176AA">
              <w:rPr>
                <w:sz w:val="20"/>
                <w:szCs w:val="20"/>
              </w:rPr>
              <w:t xml:space="preserve">,  </w:t>
            </w:r>
          </w:p>
        </w:tc>
      </w:tr>
      <w:tr w:rsidR="00CB1F40" w:rsidRPr="008176AA" w:rsidTr="008176AA">
        <w:trPr>
          <w:trHeight w:val="406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CB1F40" w:rsidRPr="008176AA" w:rsidRDefault="00CB1F40" w:rsidP="008176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6AA">
              <w:rPr>
                <w:b/>
                <w:sz w:val="20"/>
                <w:szCs w:val="20"/>
              </w:rPr>
              <w:t xml:space="preserve">L.dz. </w:t>
            </w:r>
            <w:r w:rsidRPr="008176AA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1F40" w:rsidRPr="008176AA" w:rsidRDefault="00CB1F40" w:rsidP="008176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  <w:vAlign w:val="center"/>
          </w:tcPr>
          <w:p w:rsidR="00CB1F40" w:rsidRPr="008176AA" w:rsidRDefault="00CB1F40" w:rsidP="008176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176AA">
              <w:rPr>
                <w:b/>
                <w:sz w:val="20"/>
                <w:szCs w:val="20"/>
              </w:rPr>
              <w:t>miejscowość, data</w:t>
            </w:r>
            <w:r w:rsidRPr="008176AA">
              <w:rPr>
                <w:b/>
                <w:sz w:val="20"/>
                <w:szCs w:val="20"/>
                <w:vertAlign w:val="superscript"/>
              </w:rPr>
              <w:t>*)</w:t>
            </w:r>
          </w:p>
          <w:p w:rsidR="00CB1F40" w:rsidRPr="008176AA" w:rsidRDefault="00CB1F40" w:rsidP="008176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1F40" w:rsidRDefault="00CB1F40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</w:p>
    <w:p w:rsidR="00CB1F40" w:rsidRDefault="00CB1F40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</w:p>
    <w:p w:rsidR="00CB1F40" w:rsidRDefault="00CB1F40" w:rsidP="003D2DD1">
      <w:pPr>
        <w:tabs>
          <w:tab w:val="left" w:pos="567"/>
          <w:tab w:val="center" w:pos="4601"/>
        </w:tabs>
        <w:spacing w:after="0" w:line="240" w:lineRule="auto"/>
        <w:jc w:val="center"/>
        <w:rPr>
          <w:b/>
        </w:rPr>
      </w:pPr>
      <w:r>
        <w:rPr>
          <w:b/>
        </w:rPr>
        <w:t>WNIOSEK ŻĄDANIA DOSTEPU DO DANYCH OSOBOWYCH</w:t>
      </w:r>
    </w:p>
    <w:p w:rsidR="00CB1F40" w:rsidRDefault="00CB1F40" w:rsidP="00DF644D">
      <w:pPr>
        <w:jc w:val="center"/>
      </w:pPr>
    </w:p>
    <w:p w:rsidR="00CB1F40" w:rsidRPr="00F11F6B" w:rsidRDefault="00CB1F40" w:rsidP="002570EF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Wniosek do:</w:t>
      </w:r>
    </w:p>
    <w:p w:rsidR="00CB1F40" w:rsidRDefault="00CB1F40" w:rsidP="003D2DD1">
      <w:pPr>
        <w:pStyle w:val="Akapitzlist"/>
        <w:rPr>
          <w:sz w:val="18"/>
          <w:szCs w:val="18"/>
        </w:rPr>
      </w:pPr>
    </w:p>
    <w:p w:rsidR="00CB1F40" w:rsidRDefault="00CB1F40" w:rsidP="003D2DD1">
      <w:pPr>
        <w:pStyle w:val="Akapitzlist"/>
        <w:rPr>
          <w:sz w:val="18"/>
          <w:szCs w:val="18"/>
        </w:rPr>
      </w:pPr>
      <w:r w:rsidRPr="00D86201">
        <w:rPr>
          <w:sz w:val="18"/>
          <w:szCs w:val="18"/>
        </w:rPr>
        <w:t xml:space="preserve">Komendant </w:t>
      </w:r>
      <w:r>
        <w:rPr>
          <w:sz w:val="18"/>
          <w:szCs w:val="18"/>
        </w:rPr>
        <w:t>Powiatowy</w:t>
      </w:r>
      <w:r w:rsidRPr="00D86201">
        <w:rPr>
          <w:sz w:val="18"/>
          <w:szCs w:val="18"/>
        </w:rPr>
        <w:t xml:space="preserve"> Policji</w:t>
      </w:r>
      <w:r>
        <w:rPr>
          <w:sz w:val="18"/>
          <w:szCs w:val="18"/>
        </w:rPr>
        <w:t xml:space="preserve"> w Otwocku, 05</w:t>
      </w:r>
      <w:r w:rsidRPr="00D86201">
        <w:rPr>
          <w:sz w:val="18"/>
          <w:szCs w:val="18"/>
        </w:rPr>
        <w:t>-</w:t>
      </w:r>
      <w:r>
        <w:rPr>
          <w:sz w:val="18"/>
          <w:szCs w:val="18"/>
        </w:rPr>
        <w:t>400</w:t>
      </w:r>
      <w:r w:rsidRPr="00D86201">
        <w:rPr>
          <w:sz w:val="18"/>
          <w:szCs w:val="18"/>
        </w:rPr>
        <w:t xml:space="preserve"> </w:t>
      </w:r>
      <w:r>
        <w:rPr>
          <w:sz w:val="18"/>
          <w:szCs w:val="18"/>
        </w:rPr>
        <w:t>Otwock</w:t>
      </w:r>
      <w:r w:rsidRPr="00D86201">
        <w:rPr>
          <w:sz w:val="18"/>
          <w:szCs w:val="18"/>
        </w:rPr>
        <w:t xml:space="preserve">, ul. </w:t>
      </w:r>
      <w:r>
        <w:rPr>
          <w:sz w:val="18"/>
          <w:szCs w:val="18"/>
        </w:rPr>
        <w:t>Pułaskiego 7A</w:t>
      </w:r>
    </w:p>
    <w:p w:rsidR="00CB1F40" w:rsidRPr="00F11F6B" w:rsidRDefault="00CB1F40" w:rsidP="003D2DD1">
      <w:pPr>
        <w:pStyle w:val="Akapitzlist"/>
        <w:rPr>
          <w:sz w:val="18"/>
          <w:szCs w:val="18"/>
        </w:rPr>
      </w:pPr>
    </w:p>
    <w:p w:rsidR="00CB1F40" w:rsidRPr="00F11F6B" w:rsidRDefault="00CB1F40" w:rsidP="003D2DD1">
      <w:pPr>
        <w:pStyle w:val="Akapitzlist"/>
        <w:numPr>
          <w:ilvl w:val="0"/>
          <w:numId w:val="48"/>
        </w:numPr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Wnioskodawca:</w:t>
      </w: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Imię i nazwisko:</w:t>
      </w: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Nr Pesel:</w:t>
      </w: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Adres zamieszkania:</w:t>
      </w: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Adres email:</w:t>
      </w:r>
    </w:p>
    <w:p w:rsidR="00CB1F40" w:rsidRPr="00F11F6B" w:rsidRDefault="00CB1F40" w:rsidP="009E040E">
      <w:pPr>
        <w:pStyle w:val="Akapitzlist"/>
        <w:spacing w:after="0" w:line="240" w:lineRule="auto"/>
        <w:ind w:right="-567"/>
        <w:rPr>
          <w:sz w:val="18"/>
          <w:szCs w:val="18"/>
        </w:rPr>
      </w:pPr>
      <w:r w:rsidRPr="00F11F6B">
        <w:rPr>
          <w:sz w:val="18"/>
          <w:szCs w:val="18"/>
        </w:rPr>
        <w:t>Nr telefonu:</w:t>
      </w:r>
    </w:p>
    <w:p w:rsidR="00CB1F40" w:rsidRPr="00F11F6B" w:rsidRDefault="00CB1F40" w:rsidP="003D2DD1">
      <w:pPr>
        <w:pStyle w:val="Akapitzlist"/>
        <w:rPr>
          <w:b/>
          <w:sz w:val="18"/>
          <w:szCs w:val="18"/>
        </w:rPr>
      </w:pPr>
    </w:p>
    <w:p w:rsidR="00CB1F40" w:rsidRPr="00F11F6B" w:rsidRDefault="00CB1F40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Podstawa prawna upoważniająca do pozyskania danych:</w:t>
      </w:r>
    </w:p>
    <w:p w:rsidR="00CB1F40" w:rsidRPr="00F11F6B" w:rsidRDefault="00CB1F40" w:rsidP="009E040E">
      <w:pPr>
        <w:pStyle w:val="Akapitzlist"/>
        <w:spacing w:after="0" w:line="240" w:lineRule="auto"/>
        <w:rPr>
          <w:sz w:val="18"/>
          <w:szCs w:val="18"/>
        </w:rPr>
      </w:pPr>
    </w:p>
    <w:p w:rsidR="00CB1F40" w:rsidRPr="00F11F6B" w:rsidRDefault="00CB1F40" w:rsidP="009154D4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F11F6B">
        <w:rPr>
          <w:sz w:val="18"/>
          <w:szCs w:val="18"/>
        </w:rPr>
        <w:t xml:space="preserve">Rozporządzenie Parlamentu Europejskiego i Rady (UE) 2016/679 z dnia 27 kwietnia 2016 r. </w:t>
      </w:r>
      <w:r>
        <w:rPr>
          <w:sz w:val="18"/>
          <w:szCs w:val="18"/>
        </w:rPr>
        <w:br/>
      </w:r>
      <w:r w:rsidRPr="00F11F6B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</w:p>
    <w:p w:rsidR="00CB1F40" w:rsidRPr="00F11F6B" w:rsidRDefault="00CB1F40" w:rsidP="003D2DD1">
      <w:pPr>
        <w:pStyle w:val="Akapitzlist"/>
        <w:ind w:left="2124"/>
        <w:rPr>
          <w:b/>
          <w:sz w:val="18"/>
          <w:szCs w:val="18"/>
        </w:rPr>
      </w:pPr>
    </w:p>
    <w:p w:rsidR="00CB1F40" w:rsidRPr="00F11F6B" w:rsidRDefault="00CB1F40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Zakres żądanych informacji: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15 – dostęp do danych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16 – sprostowania danych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17 – usunięcia danych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18 – ograniczenia przetwarzania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20 – przeniesienia danych</w:t>
      </w: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 w:rsidRPr="00F11F6B">
        <w:rPr>
          <w:sz w:val="18"/>
          <w:szCs w:val="18"/>
        </w:rPr>
        <w:t>Art. 21 – sprzeciwu wobec przetwarzaniu danych</w:t>
      </w:r>
    </w:p>
    <w:p w:rsidR="00CB1F40" w:rsidRDefault="00CB1F40" w:rsidP="009154D4">
      <w:pPr>
        <w:pStyle w:val="Akapitzlist"/>
        <w:spacing w:after="0" w:line="240" w:lineRule="auto"/>
        <w:rPr>
          <w:sz w:val="18"/>
          <w:szCs w:val="18"/>
        </w:rPr>
      </w:pPr>
    </w:p>
    <w:p w:rsidR="00CB1F40" w:rsidRDefault="00CB1F40" w:rsidP="0041676B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Opis celu – powodu, zakresu żądania oraz </w:t>
      </w:r>
      <w:r w:rsidRPr="00EA61C1">
        <w:rPr>
          <w:rFonts w:cs="Arial"/>
          <w:color w:val="192028"/>
          <w:sz w:val="18"/>
          <w:szCs w:val="18"/>
        </w:rPr>
        <w:t>informacje umożliwiające wyszukanie w zasobie danych</w:t>
      </w:r>
    </w:p>
    <w:p w:rsidR="00CB1F40" w:rsidRDefault="00CB1F40" w:rsidP="009154D4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F40" w:rsidRPr="00F11F6B" w:rsidRDefault="00CB1F40" w:rsidP="009154D4">
      <w:pPr>
        <w:pStyle w:val="Akapitzlist"/>
        <w:spacing w:after="0" w:line="240" w:lineRule="auto"/>
        <w:rPr>
          <w:sz w:val="18"/>
          <w:szCs w:val="18"/>
        </w:rPr>
      </w:pPr>
    </w:p>
    <w:p w:rsidR="00CB1F40" w:rsidRDefault="00CB1F40" w:rsidP="003D2DD1">
      <w:pPr>
        <w:pStyle w:val="Akapitzlist"/>
        <w:numPr>
          <w:ilvl w:val="0"/>
          <w:numId w:val="48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Forma przekazania informacji:</w:t>
      </w:r>
    </w:p>
    <w:p w:rsidR="00CB1F40" w:rsidRDefault="00CB1F40" w:rsidP="00F11F6B">
      <w:pPr>
        <w:pStyle w:val="Akapitzlist"/>
        <w:spacing w:after="0" w:line="240" w:lineRule="auto"/>
        <w:rPr>
          <w:sz w:val="18"/>
          <w:szCs w:val="18"/>
        </w:rPr>
      </w:pPr>
    </w:p>
    <w:p w:rsidR="00CB1F40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Drogą elektroniczną,</w:t>
      </w:r>
    </w:p>
    <w:p w:rsidR="00CB1F40" w:rsidRDefault="00CB1F40" w:rsidP="00F11F6B">
      <w:pPr>
        <w:pStyle w:val="Akapitzlist"/>
        <w:spacing w:after="0" w:line="240" w:lineRule="auto"/>
        <w:rPr>
          <w:sz w:val="18"/>
          <w:szCs w:val="18"/>
        </w:rPr>
      </w:pPr>
    </w:p>
    <w:p w:rsidR="00CB1F40" w:rsidRPr="00F11F6B" w:rsidRDefault="00CB1F40" w:rsidP="00F11F6B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Osobiście</w:t>
      </w:r>
    </w:p>
    <w:p w:rsidR="00CB1F40" w:rsidRDefault="00CB1F40" w:rsidP="00DF644D">
      <w:pPr>
        <w:autoSpaceDE w:val="0"/>
        <w:autoSpaceDN w:val="0"/>
        <w:adjustRightInd w:val="0"/>
        <w:spacing w:after="0" w:line="240" w:lineRule="auto"/>
        <w:jc w:val="right"/>
        <w:rPr>
          <w:rFonts w:cs="Calibri,Italic"/>
          <w:iCs/>
          <w:color w:val="000000"/>
          <w:sz w:val="20"/>
          <w:szCs w:val="20"/>
        </w:rPr>
      </w:pPr>
      <w:r>
        <w:rPr>
          <w:rFonts w:cs="Calibri,Italic"/>
          <w:iCs/>
          <w:color w:val="000000"/>
          <w:sz w:val="20"/>
          <w:szCs w:val="20"/>
        </w:rPr>
        <w:t>……………………………………………</w:t>
      </w:r>
    </w:p>
    <w:p w:rsidR="00CB1F40" w:rsidRDefault="00CB1F40" w:rsidP="00DF644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 xml:space="preserve">       (</w:t>
      </w:r>
      <w:r w:rsidRPr="003541FF">
        <w:rPr>
          <w:rFonts w:cs="Calibri,Italic"/>
          <w:iCs/>
          <w:color w:val="000000"/>
          <w:sz w:val="16"/>
          <w:szCs w:val="16"/>
        </w:rPr>
        <w:t xml:space="preserve">podpis </w:t>
      </w:r>
      <w:r>
        <w:rPr>
          <w:rFonts w:cs="Calibri,Italic"/>
          <w:iCs/>
          <w:color w:val="000000"/>
          <w:sz w:val="16"/>
          <w:szCs w:val="16"/>
        </w:rPr>
        <w:t xml:space="preserve">czytelny </w:t>
      </w:r>
      <w:r w:rsidRPr="003541FF">
        <w:rPr>
          <w:rFonts w:cs="Calibri,Italic"/>
          <w:iCs/>
          <w:color w:val="000000"/>
          <w:sz w:val="16"/>
          <w:szCs w:val="16"/>
        </w:rPr>
        <w:t xml:space="preserve">osoby </w:t>
      </w:r>
      <w:r>
        <w:rPr>
          <w:rFonts w:cs="Calibri,Italic"/>
          <w:iCs/>
          <w:color w:val="000000"/>
          <w:sz w:val="16"/>
          <w:szCs w:val="16"/>
        </w:rPr>
        <w:t>wnioskującej)</w:t>
      </w:r>
    </w:p>
    <w:p w:rsidR="00CB1F40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 w:rsidRPr="0041676B">
        <w:rPr>
          <w:rFonts w:cs="Calibri,Italic"/>
          <w:b/>
          <w:iCs/>
          <w:color w:val="000000"/>
          <w:sz w:val="16"/>
          <w:szCs w:val="16"/>
        </w:rPr>
        <w:t>Sposób załatwienia sprawy</w:t>
      </w:r>
      <w:r>
        <w:rPr>
          <w:rFonts w:cs="Calibri,Italic"/>
          <w:iCs/>
          <w:color w:val="000000"/>
          <w:sz w:val="16"/>
          <w:szCs w:val="16"/>
        </w:rPr>
        <w:t xml:space="preserve"> (wypełnia administrator):</w:t>
      </w:r>
    </w:p>
    <w:p w:rsidR="00CB1F40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</w:p>
    <w:p w:rsidR="00CB1F40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Udostępniono (forma i data udostępnienia)</w:t>
      </w:r>
    </w:p>
    <w:p w:rsidR="00CB1F40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………………………………………..…………………………………………………………………………………………..……………….</w:t>
      </w:r>
    </w:p>
    <w:p w:rsidR="00CB1F40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Nie udostępniono (powód)</w:t>
      </w:r>
    </w:p>
    <w:p w:rsidR="00CB1F40" w:rsidRPr="003541FF" w:rsidRDefault="00CB1F40" w:rsidP="00FB6229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6"/>
          <w:szCs w:val="16"/>
        </w:rPr>
      </w:pPr>
      <w:r>
        <w:rPr>
          <w:rFonts w:cs="Calibri,Italic"/>
          <w:iCs/>
          <w:color w:val="000000"/>
          <w:sz w:val="16"/>
          <w:szCs w:val="16"/>
        </w:rPr>
        <w:t>……………………….…………………………………………………………………………………………………………………………….</w:t>
      </w:r>
    </w:p>
    <w:sectPr w:rsidR="00CB1F40" w:rsidRPr="003541FF" w:rsidSect="00ED1C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61F" w:rsidRDefault="00B2761F" w:rsidP="00CB4241">
      <w:pPr>
        <w:spacing w:after="0" w:line="240" w:lineRule="auto"/>
      </w:pPr>
      <w:r>
        <w:separator/>
      </w:r>
    </w:p>
  </w:endnote>
  <w:endnote w:type="continuationSeparator" w:id="0">
    <w:p w:rsidR="00B2761F" w:rsidRDefault="00B2761F" w:rsidP="00C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F40" w:rsidRDefault="00CB1F40" w:rsidP="00CB4241">
    <w:pPr>
      <w:pStyle w:val="Stopka"/>
      <w:pBdr>
        <w:top w:val="single" w:sz="4" w:space="1" w:color="D9D9D9"/>
      </w:pBdr>
      <w:rPr>
        <w:b/>
      </w:rPr>
    </w:pPr>
  </w:p>
  <w:p w:rsidR="00CB1F40" w:rsidRPr="00CB4241" w:rsidRDefault="00CB1F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61F" w:rsidRDefault="00B2761F" w:rsidP="00CB4241">
      <w:pPr>
        <w:spacing w:after="0" w:line="240" w:lineRule="auto"/>
      </w:pPr>
      <w:r>
        <w:separator/>
      </w:r>
    </w:p>
  </w:footnote>
  <w:footnote w:type="continuationSeparator" w:id="0">
    <w:p w:rsidR="00B2761F" w:rsidRDefault="00B2761F" w:rsidP="00CB4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D"/>
    <w:multiLevelType w:val="multilevel"/>
    <w:tmpl w:val="0000001C"/>
    <w:lvl w:ilvl="0">
      <w:start w:val="3"/>
      <w:numFmt w:val="decimal"/>
      <w:lvlText w:val="%1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1">
      <w:start w:val="1"/>
      <w:numFmt w:val="decimal"/>
      <w:lvlText w:val="%1.%2"/>
      <w:lvlJc w:val="left"/>
      <w:rPr>
        <w:rFonts w:ascii="Calibri" w:hAnsi="Calibri" w:cs="Calibri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Calibri" w:hAnsi="Calibri" w:cs="Calibri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8D3FD0"/>
    <w:multiLevelType w:val="hybridMultilevel"/>
    <w:tmpl w:val="A010F606"/>
    <w:lvl w:ilvl="0" w:tplc="F31E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E210A"/>
    <w:multiLevelType w:val="hybridMultilevel"/>
    <w:tmpl w:val="53A65A00"/>
    <w:lvl w:ilvl="0" w:tplc="6C6272D6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32508B"/>
    <w:multiLevelType w:val="hybridMultilevel"/>
    <w:tmpl w:val="6C9E4102"/>
    <w:lvl w:ilvl="0" w:tplc="F31E4DDC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03E77CF1"/>
    <w:multiLevelType w:val="hybridMultilevel"/>
    <w:tmpl w:val="8BDCDB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4710B72"/>
    <w:multiLevelType w:val="hybridMultilevel"/>
    <w:tmpl w:val="6E483122"/>
    <w:lvl w:ilvl="0" w:tplc="17E8A5F4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CA3B61"/>
    <w:multiLevelType w:val="hybridMultilevel"/>
    <w:tmpl w:val="717C27A2"/>
    <w:lvl w:ilvl="0" w:tplc="F31E4DD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AA874F9"/>
    <w:multiLevelType w:val="multilevel"/>
    <w:tmpl w:val="39EA1686"/>
    <w:lvl w:ilvl="0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60" w:hanging="1800"/>
      </w:pPr>
      <w:rPr>
        <w:rFonts w:cs="Times New Roman" w:hint="default"/>
      </w:rPr>
    </w:lvl>
  </w:abstractNum>
  <w:abstractNum w:abstractNumId="14" w15:restartNumberingAfterBreak="0">
    <w:nsid w:val="0ABE43CE"/>
    <w:multiLevelType w:val="hybridMultilevel"/>
    <w:tmpl w:val="EC10A9DA"/>
    <w:lvl w:ilvl="0" w:tplc="F31E4DDC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5" w15:restartNumberingAfterBreak="0">
    <w:nsid w:val="0D215A63"/>
    <w:multiLevelType w:val="hybridMultilevel"/>
    <w:tmpl w:val="965CE4CA"/>
    <w:lvl w:ilvl="0" w:tplc="C99E585C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4B369C"/>
    <w:multiLevelType w:val="hybridMultilevel"/>
    <w:tmpl w:val="0204AB8A"/>
    <w:lvl w:ilvl="0" w:tplc="F31E4DDC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7" w15:restartNumberingAfterBreak="0">
    <w:nsid w:val="14BD3845"/>
    <w:multiLevelType w:val="hybridMultilevel"/>
    <w:tmpl w:val="C6D68E52"/>
    <w:lvl w:ilvl="0" w:tplc="AB509E72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3B73F9"/>
    <w:multiLevelType w:val="hybridMultilevel"/>
    <w:tmpl w:val="CC8A80E4"/>
    <w:lvl w:ilvl="0" w:tplc="81E46586">
      <w:start w:val="1"/>
      <w:numFmt w:val="lowerLetter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33C0DB"/>
    <w:multiLevelType w:val="hybridMultilevel"/>
    <w:tmpl w:val="D8431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1DF44007"/>
    <w:multiLevelType w:val="hybridMultilevel"/>
    <w:tmpl w:val="27A0AA9E"/>
    <w:lvl w:ilvl="0" w:tplc="F31E4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D26A5"/>
    <w:multiLevelType w:val="hybridMultilevel"/>
    <w:tmpl w:val="7A80FCA0"/>
    <w:lvl w:ilvl="0" w:tplc="F31E4DDC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2" w15:restartNumberingAfterBreak="0">
    <w:nsid w:val="22974333"/>
    <w:multiLevelType w:val="hybridMultilevel"/>
    <w:tmpl w:val="696A9158"/>
    <w:lvl w:ilvl="0" w:tplc="C404591E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3BF0013"/>
    <w:multiLevelType w:val="hybridMultilevel"/>
    <w:tmpl w:val="32205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125C3"/>
    <w:multiLevelType w:val="hybridMultilevel"/>
    <w:tmpl w:val="CFA43F10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 w15:restartNumberingAfterBreak="0">
    <w:nsid w:val="247D11F0"/>
    <w:multiLevelType w:val="hybridMultilevel"/>
    <w:tmpl w:val="997E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0D05FF"/>
    <w:multiLevelType w:val="hybridMultilevel"/>
    <w:tmpl w:val="6CBA7D56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7" w15:restartNumberingAfterBreak="0">
    <w:nsid w:val="281F6661"/>
    <w:multiLevelType w:val="hybridMultilevel"/>
    <w:tmpl w:val="C846B288"/>
    <w:lvl w:ilvl="0" w:tplc="647687BA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C9B72A6"/>
    <w:multiLevelType w:val="hybridMultilevel"/>
    <w:tmpl w:val="4862625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30F85B78"/>
    <w:multiLevelType w:val="hybridMultilevel"/>
    <w:tmpl w:val="B2B66CE4"/>
    <w:lvl w:ilvl="0" w:tplc="B5367AAA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33776ED"/>
    <w:multiLevelType w:val="hybridMultilevel"/>
    <w:tmpl w:val="4CAA81AA"/>
    <w:lvl w:ilvl="0" w:tplc="04150017">
      <w:start w:val="1"/>
      <w:numFmt w:val="lowerLetter"/>
      <w:lvlText w:val="%1)"/>
      <w:lvlJc w:val="left"/>
      <w:pPr>
        <w:ind w:left="22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1" w15:restartNumberingAfterBreak="0">
    <w:nsid w:val="33FE5605"/>
    <w:multiLevelType w:val="hybridMultilevel"/>
    <w:tmpl w:val="A986249C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2" w15:restartNumberingAfterBreak="0">
    <w:nsid w:val="348E789A"/>
    <w:multiLevelType w:val="hybridMultilevel"/>
    <w:tmpl w:val="F7F2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88B76E1"/>
    <w:multiLevelType w:val="hybridMultilevel"/>
    <w:tmpl w:val="BD9A5F04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4" w15:restartNumberingAfterBreak="0">
    <w:nsid w:val="3A3C4FDA"/>
    <w:multiLevelType w:val="hybridMultilevel"/>
    <w:tmpl w:val="98A45722"/>
    <w:lvl w:ilvl="0" w:tplc="F31E4DDC">
      <w:start w:val="1"/>
      <w:numFmt w:val="bullet"/>
      <w:lvlText w:val="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5" w15:restartNumberingAfterBreak="0">
    <w:nsid w:val="42A44B9D"/>
    <w:multiLevelType w:val="hybridMultilevel"/>
    <w:tmpl w:val="0F94E8B2"/>
    <w:lvl w:ilvl="0" w:tplc="212E34D0">
      <w:start w:val="1"/>
      <w:numFmt w:val="decimal"/>
      <w:lvlText w:val="%1)"/>
      <w:lvlJc w:val="left"/>
      <w:pPr>
        <w:ind w:left="1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38C08A5"/>
    <w:multiLevelType w:val="hybridMultilevel"/>
    <w:tmpl w:val="8BFCD8FA"/>
    <w:lvl w:ilvl="0" w:tplc="F31E4DDC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F31E4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9D7E82"/>
    <w:multiLevelType w:val="hybridMultilevel"/>
    <w:tmpl w:val="2CCAC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C6DF9"/>
    <w:multiLevelType w:val="hybridMultilevel"/>
    <w:tmpl w:val="D24AEB7C"/>
    <w:lvl w:ilvl="0" w:tplc="04150011">
      <w:start w:val="1"/>
      <w:numFmt w:val="decimal"/>
      <w:lvlText w:val="%1)"/>
      <w:lvlJc w:val="left"/>
      <w:pPr>
        <w:ind w:left="1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9" w15:restartNumberingAfterBreak="0">
    <w:nsid w:val="4C563FAC"/>
    <w:multiLevelType w:val="hybridMultilevel"/>
    <w:tmpl w:val="C8809480"/>
    <w:lvl w:ilvl="0" w:tplc="E0C0B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2845081"/>
    <w:multiLevelType w:val="hybridMultilevel"/>
    <w:tmpl w:val="E56C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AB0E9B"/>
    <w:multiLevelType w:val="hybridMultilevel"/>
    <w:tmpl w:val="E530F5CA"/>
    <w:lvl w:ilvl="0" w:tplc="F31E4DDC">
      <w:start w:val="1"/>
      <w:numFmt w:val="bullet"/>
      <w:lvlText w:val=""/>
      <w:lvlJc w:val="left"/>
      <w:pPr>
        <w:ind w:left="1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42" w15:restartNumberingAfterBreak="0">
    <w:nsid w:val="5E522CED"/>
    <w:multiLevelType w:val="hybridMultilevel"/>
    <w:tmpl w:val="7F08B776"/>
    <w:lvl w:ilvl="0" w:tplc="EE048E7C">
      <w:start w:val="1"/>
      <w:numFmt w:val="decimal"/>
      <w:lvlText w:val="%1)"/>
      <w:lvlJc w:val="left"/>
      <w:pPr>
        <w:ind w:left="1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48F1503"/>
    <w:multiLevelType w:val="hybridMultilevel"/>
    <w:tmpl w:val="93689C1C"/>
    <w:lvl w:ilvl="0" w:tplc="F31E4DDC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4" w15:restartNumberingAfterBreak="0">
    <w:nsid w:val="663264B8"/>
    <w:multiLevelType w:val="multilevel"/>
    <w:tmpl w:val="F4B6A3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5" w15:restartNumberingAfterBreak="0">
    <w:nsid w:val="6E923218"/>
    <w:multiLevelType w:val="hybridMultilevel"/>
    <w:tmpl w:val="E31EABAA"/>
    <w:lvl w:ilvl="0" w:tplc="F31E4DDC">
      <w:start w:val="1"/>
      <w:numFmt w:val="bullet"/>
      <w:lvlText w:val=""/>
      <w:lvlJc w:val="left"/>
      <w:pPr>
        <w:ind w:left="3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0" w:hanging="360"/>
      </w:pPr>
      <w:rPr>
        <w:rFonts w:ascii="Wingdings" w:hAnsi="Wingdings" w:hint="default"/>
      </w:rPr>
    </w:lvl>
  </w:abstractNum>
  <w:abstractNum w:abstractNumId="46" w15:restartNumberingAfterBreak="0">
    <w:nsid w:val="727F3ABB"/>
    <w:multiLevelType w:val="hybridMultilevel"/>
    <w:tmpl w:val="9F0C3E4A"/>
    <w:lvl w:ilvl="0" w:tplc="04150011">
      <w:start w:val="1"/>
      <w:numFmt w:val="decimal"/>
      <w:lvlText w:val="%1)"/>
      <w:lvlJc w:val="left"/>
      <w:pPr>
        <w:ind w:left="1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  <w:rPr>
        <w:rFonts w:cs="Times New Roman"/>
      </w:rPr>
    </w:lvl>
  </w:abstractNum>
  <w:abstractNum w:abstractNumId="47" w15:restartNumberingAfterBreak="0">
    <w:nsid w:val="746D48F1"/>
    <w:multiLevelType w:val="hybridMultilevel"/>
    <w:tmpl w:val="F3F0001A"/>
    <w:lvl w:ilvl="0" w:tplc="04150017">
      <w:start w:val="1"/>
      <w:numFmt w:val="lowerLetter"/>
      <w:lvlText w:val="%1)"/>
      <w:lvlJc w:val="left"/>
      <w:pPr>
        <w:ind w:left="18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6"/>
  </w:num>
  <w:num w:numId="8">
    <w:abstractNumId w:val="28"/>
  </w:num>
  <w:num w:numId="9">
    <w:abstractNumId w:val="41"/>
  </w:num>
  <w:num w:numId="10">
    <w:abstractNumId w:val="31"/>
  </w:num>
  <w:num w:numId="11">
    <w:abstractNumId w:val="45"/>
  </w:num>
  <w:num w:numId="12">
    <w:abstractNumId w:val="21"/>
  </w:num>
  <w:num w:numId="13">
    <w:abstractNumId w:val="14"/>
  </w:num>
  <w:num w:numId="14">
    <w:abstractNumId w:val="9"/>
  </w:num>
  <w:num w:numId="15">
    <w:abstractNumId w:val="1"/>
  </w:num>
  <w:num w:numId="16">
    <w:abstractNumId w:val="32"/>
  </w:num>
  <w:num w:numId="17">
    <w:abstractNumId w:val="13"/>
  </w:num>
  <w:num w:numId="18">
    <w:abstractNumId w:val="33"/>
  </w:num>
  <w:num w:numId="19">
    <w:abstractNumId w:val="25"/>
  </w:num>
  <w:num w:numId="20">
    <w:abstractNumId w:val="24"/>
  </w:num>
  <w:num w:numId="21">
    <w:abstractNumId w:val="7"/>
  </w:num>
  <w:num w:numId="22">
    <w:abstractNumId w:val="16"/>
  </w:num>
  <w:num w:numId="23">
    <w:abstractNumId w:val="43"/>
  </w:num>
  <w:num w:numId="24">
    <w:abstractNumId w:val="34"/>
  </w:num>
  <w:num w:numId="25">
    <w:abstractNumId w:val="40"/>
  </w:num>
  <w:num w:numId="26">
    <w:abstractNumId w:val="10"/>
  </w:num>
  <w:num w:numId="27">
    <w:abstractNumId w:val="19"/>
  </w:num>
  <w:num w:numId="28">
    <w:abstractNumId w:val="37"/>
  </w:num>
  <w:num w:numId="29">
    <w:abstractNumId w:val="46"/>
  </w:num>
  <w:num w:numId="30">
    <w:abstractNumId w:val="30"/>
  </w:num>
  <w:num w:numId="31">
    <w:abstractNumId w:val="20"/>
  </w:num>
  <w:num w:numId="32">
    <w:abstractNumId w:val="12"/>
  </w:num>
  <w:num w:numId="33">
    <w:abstractNumId w:val="18"/>
  </w:num>
  <w:num w:numId="34">
    <w:abstractNumId w:val="35"/>
  </w:num>
  <w:num w:numId="35">
    <w:abstractNumId w:val="23"/>
  </w:num>
  <w:num w:numId="36">
    <w:abstractNumId w:val="38"/>
  </w:num>
  <w:num w:numId="37">
    <w:abstractNumId w:val="26"/>
  </w:num>
  <w:num w:numId="38">
    <w:abstractNumId w:val="22"/>
  </w:num>
  <w:num w:numId="39">
    <w:abstractNumId w:val="17"/>
  </w:num>
  <w:num w:numId="40">
    <w:abstractNumId w:val="29"/>
  </w:num>
  <w:num w:numId="41">
    <w:abstractNumId w:val="8"/>
  </w:num>
  <w:num w:numId="42">
    <w:abstractNumId w:val="27"/>
  </w:num>
  <w:num w:numId="43">
    <w:abstractNumId w:val="42"/>
  </w:num>
  <w:num w:numId="44">
    <w:abstractNumId w:val="11"/>
  </w:num>
  <w:num w:numId="45">
    <w:abstractNumId w:val="15"/>
  </w:num>
  <w:num w:numId="46">
    <w:abstractNumId w:val="47"/>
  </w:num>
  <w:num w:numId="47">
    <w:abstractNumId w:val="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41"/>
    <w:rsid w:val="00001F9D"/>
    <w:rsid w:val="00004B05"/>
    <w:rsid w:val="000204AE"/>
    <w:rsid w:val="000678D8"/>
    <w:rsid w:val="00095D56"/>
    <w:rsid w:val="000A6A5C"/>
    <w:rsid w:val="000B6C74"/>
    <w:rsid w:val="000F4B78"/>
    <w:rsid w:val="00101E72"/>
    <w:rsid w:val="00116780"/>
    <w:rsid w:val="001329F0"/>
    <w:rsid w:val="00144438"/>
    <w:rsid w:val="00153164"/>
    <w:rsid w:val="00153DE8"/>
    <w:rsid w:val="00164269"/>
    <w:rsid w:val="001850D5"/>
    <w:rsid w:val="00197414"/>
    <w:rsid w:val="001B5F36"/>
    <w:rsid w:val="001C6414"/>
    <w:rsid w:val="001D2836"/>
    <w:rsid w:val="001E30BA"/>
    <w:rsid w:val="001F049D"/>
    <w:rsid w:val="002028DD"/>
    <w:rsid w:val="00207784"/>
    <w:rsid w:val="00224B75"/>
    <w:rsid w:val="00242B36"/>
    <w:rsid w:val="00253DDB"/>
    <w:rsid w:val="002570EF"/>
    <w:rsid w:val="0027675D"/>
    <w:rsid w:val="00277B35"/>
    <w:rsid w:val="00297BE5"/>
    <w:rsid w:val="002B0A7D"/>
    <w:rsid w:val="002B5EA1"/>
    <w:rsid w:val="002D13D6"/>
    <w:rsid w:val="002D23BB"/>
    <w:rsid w:val="002D686A"/>
    <w:rsid w:val="0031078A"/>
    <w:rsid w:val="00310CF2"/>
    <w:rsid w:val="003253CF"/>
    <w:rsid w:val="0032582E"/>
    <w:rsid w:val="0032602B"/>
    <w:rsid w:val="00330CF9"/>
    <w:rsid w:val="003541FF"/>
    <w:rsid w:val="0036102F"/>
    <w:rsid w:val="0036798B"/>
    <w:rsid w:val="003859A8"/>
    <w:rsid w:val="003916EE"/>
    <w:rsid w:val="003A36C3"/>
    <w:rsid w:val="003B4740"/>
    <w:rsid w:val="003B62D9"/>
    <w:rsid w:val="003C6F9B"/>
    <w:rsid w:val="003D2793"/>
    <w:rsid w:val="003D2DD1"/>
    <w:rsid w:val="003D6EFF"/>
    <w:rsid w:val="00402972"/>
    <w:rsid w:val="0041676B"/>
    <w:rsid w:val="00455C70"/>
    <w:rsid w:val="00473A54"/>
    <w:rsid w:val="00476E9A"/>
    <w:rsid w:val="004832A2"/>
    <w:rsid w:val="00492F0B"/>
    <w:rsid w:val="00496243"/>
    <w:rsid w:val="004A555E"/>
    <w:rsid w:val="004D10ED"/>
    <w:rsid w:val="004E17C1"/>
    <w:rsid w:val="0050540F"/>
    <w:rsid w:val="00506FAE"/>
    <w:rsid w:val="005137F8"/>
    <w:rsid w:val="00552CD3"/>
    <w:rsid w:val="00555578"/>
    <w:rsid w:val="00555C4E"/>
    <w:rsid w:val="00566FD8"/>
    <w:rsid w:val="0058209E"/>
    <w:rsid w:val="005D6B8B"/>
    <w:rsid w:val="005E7119"/>
    <w:rsid w:val="0060477D"/>
    <w:rsid w:val="00607BC6"/>
    <w:rsid w:val="0061647D"/>
    <w:rsid w:val="00637BC2"/>
    <w:rsid w:val="00640E76"/>
    <w:rsid w:val="006613E5"/>
    <w:rsid w:val="006A6471"/>
    <w:rsid w:val="006B4BC1"/>
    <w:rsid w:val="006C0FF5"/>
    <w:rsid w:val="006C5638"/>
    <w:rsid w:val="006D0B44"/>
    <w:rsid w:val="006D635F"/>
    <w:rsid w:val="006E041D"/>
    <w:rsid w:val="006F16C7"/>
    <w:rsid w:val="00702774"/>
    <w:rsid w:val="00711CB7"/>
    <w:rsid w:val="00716319"/>
    <w:rsid w:val="00770CFC"/>
    <w:rsid w:val="007959EB"/>
    <w:rsid w:val="007A0E3C"/>
    <w:rsid w:val="007B24CC"/>
    <w:rsid w:val="007B323E"/>
    <w:rsid w:val="007B522D"/>
    <w:rsid w:val="007B7000"/>
    <w:rsid w:val="007C1E2F"/>
    <w:rsid w:val="007F4E26"/>
    <w:rsid w:val="00815146"/>
    <w:rsid w:val="008176AA"/>
    <w:rsid w:val="008340D6"/>
    <w:rsid w:val="0083734E"/>
    <w:rsid w:val="00843EC9"/>
    <w:rsid w:val="00864925"/>
    <w:rsid w:val="00873E48"/>
    <w:rsid w:val="00880A83"/>
    <w:rsid w:val="00884D71"/>
    <w:rsid w:val="008D3A52"/>
    <w:rsid w:val="008E43CC"/>
    <w:rsid w:val="0091023E"/>
    <w:rsid w:val="00913414"/>
    <w:rsid w:val="009154D4"/>
    <w:rsid w:val="0092066A"/>
    <w:rsid w:val="00921444"/>
    <w:rsid w:val="00974C64"/>
    <w:rsid w:val="00977046"/>
    <w:rsid w:val="009940E4"/>
    <w:rsid w:val="009D32C6"/>
    <w:rsid w:val="009D7AE8"/>
    <w:rsid w:val="009E040E"/>
    <w:rsid w:val="009E474B"/>
    <w:rsid w:val="00A11175"/>
    <w:rsid w:val="00A14430"/>
    <w:rsid w:val="00A15E2E"/>
    <w:rsid w:val="00A456F8"/>
    <w:rsid w:val="00A52748"/>
    <w:rsid w:val="00A55D81"/>
    <w:rsid w:val="00A82BBA"/>
    <w:rsid w:val="00A9443D"/>
    <w:rsid w:val="00AA00F1"/>
    <w:rsid w:val="00AA2338"/>
    <w:rsid w:val="00AA706A"/>
    <w:rsid w:val="00AD5256"/>
    <w:rsid w:val="00AF3731"/>
    <w:rsid w:val="00AF4DEA"/>
    <w:rsid w:val="00B026C7"/>
    <w:rsid w:val="00B24598"/>
    <w:rsid w:val="00B26F35"/>
    <w:rsid w:val="00B2761F"/>
    <w:rsid w:val="00B34424"/>
    <w:rsid w:val="00B365BA"/>
    <w:rsid w:val="00B47059"/>
    <w:rsid w:val="00B51EB9"/>
    <w:rsid w:val="00B569D7"/>
    <w:rsid w:val="00B62835"/>
    <w:rsid w:val="00B6304C"/>
    <w:rsid w:val="00B63B37"/>
    <w:rsid w:val="00B87894"/>
    <w:rsid w:val="00B953B1"/>
    <w:rsid w:val="00BA7A73"/>
    <w:rsid w:val="00BC12EC"/>
    <w:rsid w:val="00BC1A44"/>
    <w:rsid w:val="00BC396D"/>
    <w:rsid w:val="00BD0289"/>
    <w:rsid w:val="00BD1ED6"/>
    <w:rsid w:val="00BE421D"/>
    <w:rsid w:val="00BE732F"/>
    <w:rsid w:val="00BF4974"/>
    <w:rsid w:val="00BF589C"/>
    <w:rsid w:val="00C0117B"/>
    <w:rsid w:val="00C02B61"/>
    <w:rsid w:val="00C15F39"/>
    <w:rsid w:val="00C21595"/>
    <w:rsid w:val="00C24BE5"/>
    <w:rsid w:val="00C404EA"/>
    <w:rsid w:val="00C43196"/>
    <w:rsid w:val="00C52457"/>
    <w:rsid w:val="00C648A6"/>
    <w:rsid w:val="00C66970"/>
    <w:rsid w:val="00C734CF"/>
    <w:rsid w:val="00CA4CD3"/>
    <w:rsid w:val="00CB1F40"/>
    <w:rsid w:val="00CB4241"/>
    <w:rsid w:val="00CC5B01"/>
    <w:rsid w:val="00CE2D7F"/>
    <w:rsid w:val="00CF153B"/>
    <w:rsid w:val="00D01E27"/>
    <w:rsid w:val="00D02C52"/>
    <w:rsid w:val="00D05A63"/>
    <w:rsid w:val="00D06D20"/>
    <w:rsid w:val="00D261CD"/>
    <w:rsid w:val="00D37D21"/>
    <w:rsid w:val="00D530F6"/>
    <w:rsid w:val="00D742D8"/>
    <w:rsid w:val="00D8320F"/>
    <w:rsid w:val="00D86201"/>
    <w:rsid w:val="00D86DE2"/>
    <w:rsid w:val="00D93008"/>
    <w:rsid w:val="00DB24BB"/>
    <w:rsid w:val="00DC188D"/>
    <w:rsid w:val="00DC1C2C"/>
    <w:rsid w:val="00DF644D"/>
    <w:rsid w:val="00DF747D"/>
    <w:rsid w:val="00E0065B"/>
    <w:rsid w:val="00E042BC"/>
    <w:rsid w:val="00E120F8"/>
    <w:rsid w:val="00E4593B"/>
    <w:rsid w:val="00E61335"/>
    <w:rsid w:val="00E8605B"/>
    <w:rsid w:val="00EA61C1"/>
    <w:rsid w:val="00EC26B5"/>
    <w:rsid w:val="00EC3D47"/>
    <w:rsid w:val="00EC5226"/>
    <w:rsid w:val="00ED1C9C"/>
    <w:rsid w:val="00EF5EC8"/>
    <w:rsid w:val="00F00815"/>
    <w:rsid w:val="00F02026"/>
    <w:rsid w:val="00F04286"/>
    <w:rsid w:val="00F11F6B"/>
    <w:rsid w:val="00F15675"/>
    <w:rsid w:val="00F2076A"/>
    <w:rsid w:val="00F20FFB"/>
    <w:rsid w:val="00F80FAE"/>
    <w:rsid w:val="00F83AEB"/>
    <w:rsid w:val="00F92112"/>
    <w:rsid w:val="00FA3E57"/>
    <w:rsid w:val="00FA7007"/>
    <w:rsid w:val="00FB6229"/>
    <w:rsid w:val="00FE342F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F466D"/>
  <w15:docId w15:val="{A4940F1B-45A7-4038-A474-9A8A74A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Times New Roman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Exact">
    <w:name w:val="Nagłówek #3 Exact"/>
    <w:basedOn w:val="Domylnaczcionkaakapitu"/>
    <w:link w:val="Nagwek3"/>
    <w:uiPriority w:val="99"/>
    <w:locked/>
    <w:rsid w:val="00CB4241"/>
    <w:rPr>
      <w:rFonts w:ascii="Calibri" w:hAnsi="Calibri" w:cs="Calibri"/>
      <w:b/>
      <w:bCs/>
      <w:sz w:val="40"/>
      <w:szCs w:val="40"/>
      <w:shd w:val="clear" w:color="auto" w:fill="FFFFFF"/>
    </w:rPr>
  </w:style>
  <w:style w:type="paragraph" w:customStyle="1" w:styleId="Nagwek3">
    <w:name w:val="Nagłówek #3"/>
    <w:basedOn w:val="Normalny"/>
    <w:link w:val="Nagwek3Exact"/>
    <w:uiPriority w:val="99"/>
    <w:rsid w:val="00CB4241"/>
    <w:pPr>
      <w:widowControl w:val="0"/>
      <w:shd w:val="clear" w:color="auto" w:fill="FFFFFF"/>
      <w:spacing w:after="0" w:line="562" w:lineRule="exact"/>
      <w:jc w:val="center"/>
      <w:outlineLvl w:val="2"/>
    </w:pPr>
    <w:rPr>
      <w:rFonts w:ascii="Calibri" w:hAnsi="Calibri" w:cs="Calibri"/>
      <w:b/>
      <w:bCs/>
      <w:sz w:val="40"/>
      <w:szCs w:val="40"/>
    </w:rPr>
  </w:style>
  <w:style w:type="paragraph" w:styleId="Nagwek">
    <w:name w:val="header"/>
    <w:basedOn w:val="Normalny"/>
    <w:link w:val="NagwekZnak"/>
    <w:uiPriority w:val="99"/>
    <w:rsid w:val="00C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42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424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2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40E76"/>
    <w:pPr>
      <w:ind w:left="720"/>
      <w:contextualSpacing/>
    </w:pPr>
  </w:style>
  <w:style w:type="character" w:customStyle="1" w:styleId="Spistreci">
    <w:name w:val="Spis treści"/>
    <w:basedOn w:val="Domylnaczcionkaakapitu"/>
    <w:uiPriority w:val="99"/>
    <w:rsid w:val="00640E76"/>
    <w:rPr>
      <w:rFonts w:ascii="Calibri" w:hAnsi="Calibri" w:cs="Calibri"/>
      <w:b/>
      <w:bCs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640E76"/>
    <w:rPr>
      <w:rFonts w:ascii="Calibri" w:hAnsi="Calibri" w:cs="Calibri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uiPriority w:val="99"/>
    <w:locked/>
    <w:rsid w:val="00640E76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uiPriority w:val="99"/>
    <w:locked/>
    <w:rsid w:val="00640E76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640E76"/>
    <w:pPr>
      <w:widowControl w:val="0"/>
      <w:shd w:val="clear" w:color="auto" w:fill="FFFFFF"/>
      <w:spacing w:after="0" w:line="240" w:lineRule="atLeast"/>
      <w:ind w:hanging="380"/>
    </w:pPr>
    <w:rPr>
      <w:rFonts w:ascii="Calibri" w:hAnsi="Calibri" w:cs="Calibri"/>
    </w:rPr>
  </w:style>
  <w:style w:type="paragraph" w:customStyle="1" w:styleId="Nagwek520">
    <w:name w:val="Nagłówek #5 (2)"/>
    <w:basedOn w:val="Normalny"/>
    <w:link w:val="Nagwek52"/>
    <w:uiPriority w:val="99"/>
    <w:rsid w:val="00640E76"/>
    <w:pPr>
      <w:widowControl w:val="0"/>
      <w:shd w:val="clear" w:color="auto" w:fill="FFFFFF"/>
      <w:spacing w:after="0" w:line="307" w:lineRule="exact"/>
      <w:jc w:val="center"/>
      <w:outlineLvl w:val="4"/>
    </w:pPr>
    <w:rPr>
      <w:rFonts w:ascii="Calibri" w:hAnsi="Calibri" w:cs="Calibri"/>
      <w:b/>
      <w:bCs/>
      <w:sz w:val="24"/>
      <w:szCs w:val="24"/>
    </w:rPr>
  </w:style>
  <w:style w:type="paragraph" w:customStyle="1" w:styleId="Nagwek530">
    <w:name w:val="Nagłówek #5 (3)"/>
    <w:basedOn w:val="Normalny"/>
    <w:link w:val="Nagwek53"/>
    <w:uiPriority w:val="99"/>
    <w:rsid w:val="00640E76"/>
    <w:pPr>
      <w:widowControl w:val="0"/>
      <w:shd w:val="clear" w:color="auto" w:fill="FFFFFF"/>
      <w:spacing w:after="0" w:line="312" w:lineRule="exact"/>
      <w:ind w:hanging="380"/>
      <w:jc w:val="both"/>
      <w:outlineLvl w:val="4"/>
    </w:pPr>
    <w:rPr>
      <w:rFonts w:ascii="Calibri" w:hAnsi="Calibri" w:cs="Calibri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555578"/>
    <w:rPr>
      <w:rFonts w:ascii="Calibri" w:hAnsi="Calibri" w:cs="Calibri"/>
      <w:b/>
      <w:bCs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locked/>
    <w:rsid w:val="00555578"/>
    <w:rPr>
      <w:rFonts w:ascii="Calibri" w:hAnsi="Calibri" w:cs="Calibri"/>
      <w:b/>
      <w:bCs/>
      <w:shd w:val="clear" w:color="auto" w:fill="FFFFFF"/>
    </w:rPr>
  </w:style>
  <w:style w:type="character" w:customStyle="1" w:styleId="Teksttreci2Kursywa">
    <w:name w:val="Tekst treści (2) + Kursywa"/>
    <w:basedOn w:val="Teksttreci2"/>
    <w:uiPriority w:val="99"/>
    <w:rsid w:val="00555578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character" w:customStyle="1" w:styleId="Teksttreci210pt">
    <w:name w:val="Tekst treści (2) + 10 pt"/>
    <w:basedOn w:val="Teksttreci2"/>
    <w:uiPriority w:val="99"/>
    <w:rsid w:val="00555578"/>
    <w:rPr>
      <w:rFonts w:ascii="Calibri" w:hAnsi="Calibri" w:cs="Calibri"/>
      <w:sz w:val="20"/>
      <w:szCs w:val="20"/>
      <w:u w:val="none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555578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Calibri" w:hAnsi="Calibri" w:cs="Calibri"/>
      <w:b/>
      <w:bCs/>
    </w:rPr>
  </w:style>
  <w:style w:type="paragraph" w:customStyle="1" w:styleId="Nagwek50">
    <w:name w:val="Nagłówek #5"/>
    <w:basedOn w:val="Normalny"/>
    <w:link w:val="Nagwek5"/>
    <w:uiPriority w:val="99"/>
    <w:rsid w:val="00555578"/>
    <w:pPr>
      <w:widowControl w:val="0"/>
      <w:shd w:val="clear" w:color="auto" w:fill="FFFFFF"/>
      <w:spacing w:after="420" w:line="240" w:lineRule="atLeast"/>
      <w:ind w:hanging="360"/>
      <w:jc w:val="both"/>
      <w:outlineLvl w:val="4"/>
    </w:pPr>
    <w:rPr>
      <w:rFonts w:ascii="Calibri" w:hAnsi="Calibri" w:cs="Calibri"/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ED1C9C"/>
    <w:rPr>
      <w:rFonts w:ascii="Calibri" w:hAnsi="Calibri" w:cs="Calibri"/>
      <w:b/>
      <w:bCs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uiPriority w:val="99"/>
    <w:rsid w:val="00ED1C9C"/>
    <w:rPr>
      <w:rFonts w:ascii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ED1C9C"/>
    <w:pPr>
      <w:widowControl w:val="0"/>
      <w:shd w:val="clear" w:color="auto" w:fill="FFFFFF"/>
      <w:spacing w:after="300" w:line="240" w:lineRule="atLeast"/>
    </w:pPr>
    <w:rPr>
      <w:rFonts w:ascii="Calibri" w:hAnsi="Calibri" w:cs="Calibri"/>
      <w:b/>
      <w:bCs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ED1C9C"/>
    <w:rPr>
      <w:rFonts w:ascii="Calibri" w:hAnsi="Calibri" w:cs="Calibri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ED1C9C"/>
    <w:pPr>
      <w:widowControl w:val="0"/>
      <w:shd w:val="clear" w:color="auto" w:fill="FFFFFF"/>
      <w:spacing w:after="60" w:line="240" w:lineRule="atLeast"/>
      <w:jc w:val="center"/>
    </w:pPr>
    <w:rPr>
      <w:rFonts w:ascii="Calibri" w:hAnsi="Calibri" w:cs="Calibri"/>
      <w:b/>
      <w:bCs/>
    </w:rPr>
  </w:style>
  <w:style w:type="character" w:customStyle="1" w:styleId="Teksttreci20">
    <w:name w:val="Tekst treści (2)"/>
    <w:basedOn w:val="Teksttreci2"/>
    <w:uiPriority w:val="99"/>
    <w:rsid w:val="00ED1C9C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uiPriority w:val="99"/>
    <w:locked/>
    <w:rsid w:val="001E30BA"/>
    <w:rPr>
      <w:rFonts w:cs="Century Gothic"/>
      <w:b/>
      <w:bCs/>
      <w:spacing w:val="-20"/>
      <w:w w:val="60"/>
      <w:sz w:val="26"/>
      <w:szCs w:val="26"/>
      <w:shd w:val="clear" w:color="auto" w:fill="FFFFFF"/>
    </w:rPr>
  </w:style>
  <w:style w:type="paragraph" w:customStyle="1" w:styleId="Teksttreci4">
    <w:name w:val="Tekst treści (4)"/>
    <w:basedOn w:val="Normalny"/>
    <w:link w:val="Teksttreci4Exact"/>
    <w:uiPriority w:val="99"/>
    <w:rsid w:val="001E30BA"/>
    <w:pPr>
      <w:widowControl w:val="0"/>
      <w:shd w:val="clear" w:color="auto" w:fill="FFFFFF"/>
      <w:spacing w:after="0" w:line="240" w:lineRule="atLeast"/>
    </w:pPr>
    <w:rPr>
      <w:rFonts w:cs="Century Gothic"/>
      <w:b/>
      <w:bCs/>
      <w:spacing w:val="-20"/>
      <w:w w:val="60"/>
      <w:sz w:val="26"/>
      <w:szCs w:val="26"/>
    </w:rPr>
  </w:style>
  <w:style w:type="paragraph" w:styleId="NormalnyWeb">
    <w:name w:val="Normal (Web)"/>
    <w:basedOn w:val="Normalny"/>
    <w:uiPriority w:val="99"/>
    <w:rsid w:val="00A14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53D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A55D81"/>
    <w:rPr>
      <w:rFonts w:ascii="Calibri" w:hAnsi="Calibri" w:cs="Calibri"/>
      <w:shd w:val="clear" w:color="auto" w:fill="FFFFFF"/>
    </w:rPr>
  </w:style>
  <w:style w:type="character" w:styleId="Pogrubienie">
    <w:name w:val="Strong"/>
    <w:aliases w:val="Tekst treści (6) + 10,5 pt"/>
    <w:basedOn w:val="Teksttreci6"/>
    <w:uiPriority w:val="99"/>
    <w:qFormat/>
    <w:rsid w:val="00A55D81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A55D81"/>
    <w:pPr>
      <w:widowControl w:val="0"/>
      <w:shd w:val="clear" w:color="auto" w:fill="FFFFFF"/>
      <w:spacing w:before="540" w:after="0" w:line="240" w:lineRule="atLeast"/>
      <w:ind w:hanging="360"/>
      <w:jc w:val="center"/>
    </w:pPr>
    <w:rPr>
      <w:rFonts w:ascii="Calibri" w:hAnsi="Calibri" w:cs="Calibri"/>
    </w:rPr>
  </w:style>
  <w:style w:type="character" w:customStyle="1" w:styleId="Teksttreci711pt">
    <w:name w:val="Tekst treści (7) + 11 pt"/>
    <w:aliases w:val="Bez pogrubienia"/>
    <w:basedOn w:val="Teksttreci7"/>
    <w:uiPriority w:val="99"/>
    <w:rsid w:val="00224B75"/>
    <w:rPr>
      <w:rFonts w:ascii="Calibri" w:hAnsi="Calibri" w:cs="Calibri"/>
      <w:b/>
      <w:bCs/>
      <w:sz w:val="22"/>
      <w:szCs w:val="22"/>
      <w:u w:val="none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rsid w:val="002570EF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7F4E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E43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43C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43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965562</cp:lastModifiedBy>
  <cp:revision>3</cp:revision>
  <cp:lastPrinted>2019-07-19T08:45:00Z</cp:lastPrinted>
  <dcterms:created xsi:type="dcterms:W3CDTF">2022-05-02T11:29:00Z</dcterms:created>
  <dcterms:modified xsi:type="dcterms:W3CDTF">2023-03-07T14:06:00Z</dcterms:modified>
</cp:coreProperties>
</file>