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AE" w:rsidRDefault="00D017AE" w:rsidP="003D2DD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829"/>
        <w:gridCol w:w="4262"/>
      </w:tblGrid>
      <w:tr w:rsidR="00D017AE" w:rsidRPr="004C2DAF" w:rsidTr="004C2DAF">
        <w:trPr>
          <w:trHeight w:val="511"/>
        </w:trPr>
        <w:tc>
          <w:tcPr>
            <w:tcW w:w="4077" w:type="dxa"/>
            <w:vAlign w:val="center"/>
          </w:tcPr>
          <w:p w:rsidR="00D017AE" w:rsidRPr="004C2DAF" w:rsidRDefault="00D017AE" w:rsidP="004C2D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2DAF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C2DAF">
              <w:rPr>
                <w:sz w:val="20"/>
                <w:szCs w:val="20"/>
              </w:rPr>
              <w:instrText xml:space="preserve"> FORMTEXT </w:instrText>
            </w:r>
            <w:r w:rsidRPr="004C2DAF">
              <w:rPr>
                <w:sz w:val="20"/>
                <w:szCs w:val="20"/>
              </w:rPr>
            </w:r>
            <w:r w:rsidRPr="004C2DAF">
              <w:rPr>
                <w:sz w:val="20"/>
                <w:szCs w:val="20"/>
              </w:rPr>
              <w:fldChar w:fldCharType="separate"/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sz w:val="20"/>
                <w:szCs w:val="20"/>
              </w:rPr>
              <w:fldChar w:fldCharType="end"/>
            </w:r>
            <w:r w:rsidRPr="004C2DAF">
              <w:rPr>
                <w:sz w:val="20"/>
                <w:szCs w:val="20"/>
              </w:rPr>
              <w:t>-</w:t>
            </w:r>
            <w:r w:rsidRPr="004C2DAF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C2DAF">
              <w:rPr>
                <w:sz w:val="20"/>
                <w:szCs w:val="20"/>
              </w:rPr>
              <w:instrText xml:space="preserve"> FORMTEXT </w:instrText>
            </w:r>
            <w:r w:rsidRPr="004C2DAF">
              <w:rPr>
                <w:sz w:val="20"/>
                <w:szCs w:val="20"/>
              </w:rPr>
            </w:r>
            <w:r w:rsidRPr="004C2DAF">
              <w:rPr>
                <w:sz w:val="20"/>
                <w:szCs w:val="20"/>
              </w:rPr>
              <w:fldChar w:fldCharType="separate"/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sz w:val="20"/>
                <w:szCs w:val="20"/>
              </w:rPr>
              <w:fldChar w:fldCharType="end"/>
            </w:r>
            <w:r w:rsidRPr="004C2DAF">
              <w:rPr>
                <w:sz w:val="20"/>
                <w:szCs w:val="20"/>
              </w:rPr>
              <w:t>/</w:t>
            </w:r>
            <w:r w:rsidRPr="004C2D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2DAF">
              <w:rPr>
                <w:sz w:val="20"/>
                <w:szCs w:val="20"/>
              </w:rPr>
              <w:instrText xml:space="preserve"> FORMTEXT </w:instrText>
            </w:r>
            <w:r w:rsidRPr="004C2DAF">
              <w:rPr>
                <w:sz w:val="20"/>
                <w:szCs w:val="20"/>
              </w:rPr>
            </w:r>
            <w:r w:rsidRPr="004C2DAF">
              <w:rPr>
                <w:sz w:val="20"/>
                <w:szCs w:val="20"/>
              </w:rPr>
              <w:fldChar w:fldCharType="separate"/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noProof/>
                <w:sz w:val="20"/>
                <w:szCs w:val="20"/>
              </w:rPr>
              <w:t> </w:t>
            </w:r>
            <w:r w:rsidRPr="004C2D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17AE" w:rsidRPr="004C2DAF" w:rsidRDefault="00D017AE" w:rsidP="004C2D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D017AE" w:rsidRPr="004C2DAF" w:rsidRDefault="00D017AE" w:rsidP="004C2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Otwock</w:t>
            </w:r>
            <w:r w:rsidRPr="004C2DAF">
              <w:rPr>
                <w:sz w:val="20"/>
                <w:szCs w:val="20"/>
              </w:rPr>
              <w:t xml:space="preserve">,  </w:t>
            </w:r>
          </w:p>
        </w:tc>
      </w:tr>
      <w:tr w:rsidR="00D017AE" w:rsidRPr="004C2DAF" w:rsidTr="004C2DAF">
        <w:trPr>
          <w:trHeight w:val="406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D017AE" w:rsidRPr="004C2DAF" w:rsidRDefault="00D017AE" w:rsidP="004C2D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2DAF">
              <w:rPr>
                <w:b/>
                <w:sz w:val="20"/>
                <w:szCs w:val="20"/>
              </w:rPr>
              <w:t xml:space="preserve">L.dz. </w:t>
            </w:r>
            <w:r w:rsidRPr="004C2DAF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17AE" w:rsidRPr="004C2DAF" w:rsidRDefault="00D017AE" w:rsidP="004C2D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nil"/>
              <w:bottom w:val="nil"/>
              <w:right w:val="nil"/>
            </w:tcBorders>
            <w:vAlign w:val="center"/>
          </w:tcPr>
          <w:p w:rsidR="00D017AE" w:rsidRPr="004C2DAF" w:rsidRDefault="00D017AE" w:rsidP="004C2D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2DAF">
              <w:rPr>
                <w:b/>
                <w:sz w:val="20"/>
                <w:szCs w:val="20"/>
              </w:rPr>
              <w:t>miejscowość, data</w:t>
            </w:r>
            <w:r w:rsidRPr="004C2DAF"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D017AE" w:rsidRPr="004C2DAF" w:rsidRDefault="00D017AE" w:rsidP="004C2D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17AE" w:rsidRDefault="00D017AE" w:rsidP="003D2DD1">
      <w:pPr>
        <w:tabs>
          <w:tab w:val="left" w:pos="567"/>
          <w:tab w:val="center" w:pos="4601"/>
        </w:tabs>
        <w:spacing w:after="0" w:line="240" w:lineRule="auto"/>
        <w:jc w:val="center"/>
        <w:rPr>
          <w:b/>
        </w:rPr>
      </w:pPr>
    </w:p>
    <w:p w:rsidR="00D017AE" w:rsidRDefault="00D017AE" w:rsidP="003D2DD1">
      <w:pPr>
        <w:tabs>
          <w:tab w:val="left" w:pos="567"/>
          <w:tab w:val="center" w:pos="4601"/>
        </w:tabs>
        <w:spacing w:after="0" w:line="240" w:lineRule="auto"/>
        <w:jc w:val="center"/>
        <w:rPr>
          <w:b/>
        </w:rPr>
      </w:pPr>
    </w:p>
    <w:p w:rsidR="00D017AE" w:rsidRDefault="00D017AE" w:rsidP="003D2DD1">
      <w:pPr>
        <w:tabs>
          <w:tab w:val="left" w:pos="567"/>
          <w:tab w:val="center" w:pos="4601"/>
        </w:tabs>
        <w:spacing w:after="0" w:line="240" w:lineRule="auto"/>
        <w:jc w:val="center"/>
        <w:rPr>
          <w:b/>
        </w:rPr>
      </w:pPr>
      <w:r>
        <w:rPr>
          <w:b/>
        </w:rPr>
        <w:t>WNIOSEK O UDOSTĘPNIENIE DANYCH ZE ZBIORU DANYCH OSOBOWYCH</w:t>
      </w:r>
    </w:p>
    <w:p w:rsidR="00D017AE" w:rsidRDefault="00D017AE" w:rsidP="00DF644D">
      <w:pPr>
        <w:jc w:val="center"/>
      </w:pPr>
    </w:p>
    <w:p w:rsidR="00D017AE" w:rsidRPr="00F11F6B" w:rsidRDefault="00D017AE" w:rsidP="002570EF">
      <w:pPr>
        <w:pStyle w:val="Akapitzlist"/>
        <w:numPr>
          <w:ilvl w:val="0"/>
          <w:numId w:val="48"/>
        </w:numPr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Wniosek do:</w:t>
      </w:r>
    </w:p>
    <w:p w:rsidR="00D017AE" w:rsidRDefault="00D017AE" w:rsidP="003D2DD1">
      <w:pPr>
        <w:pStyle w:val="Akapitzlist"/>
        <w:rPr>
          <w:sz w:val="18"/>
          <w:szCs w:val="18"/>
        </w:rPr>
      </w:pPr>
    </w:p>
    <w:p w:rsidR="00D017AE" w:rsidRDefault="00D017AE" w:rsidP="003D2DD1">
      <w:pPr>
        <w:pStyle w:val="Akapitzlist"/>
        <w:rPr>
          <w:sz w:val="18"/>
          <w:szCs w:val="18"/>
        </w:rPr>
      </w:pPr>
      <w:r w:rsidRPr="00D86201">
        <w:rPr>
          <w:sz w:val="18"/>
          <w:szCs w:val="18"/>
        </w:rPr>
        <w:t xml:space="preserve">Komendant </w:t>
      </w:r>
      <w:r>
        <w:rPr>
          <w:sz w:val="18"/>
          <w:szCs w:val="18"/>
        </w:rPr>
        <w:t xml:space="preserve">Powiatowy </w:t>
      </w:r>
      <w:r w:rsidRPr="00D86201">
        <w:rPr>
          <w:sz w:val="18"/>
          <w:szCs w:val="18"/>
        </w:rPr>
        <w:t>Policji, 0</w:t>
      </w:r>
      <w:r>
        <w:rPr>
          <w:sz w:val="18"/>
          <w:szCs w:val="18"/>
        </w:rPr>
        <w:t>5</w:t>
      </w:r>
      <w:r w:rsidRPr="00D86201">
        <w:rPr>
          <w:sz w:val="18"/>
          <w:szCs w:val="18"/>
        </w:rPr>
        <w:t>-</w:t>
      </w:r>
      <w:r>
        <w:rPr>
          <w:sz w:val="18"/>
          <w:szCs w:val="18"/>
        </w:rPr>
        <w:t>400</w:t>
      </w:r>
      <w:r w:rsidRPr="00D86201">
        <w:rPr>
          <w:sz w:val="18"/>
          <w:szCs w:val="18"/>
        </w:rPr>
        <w:t xml:space="preserve"> </w:t>
      </w:r>
      <w:r>
        <w:rPr>
          <w:sz w:val="18"/>
          <w:szCs w:val="18"/>
        </w:rPr>
        <w:t>Otwock</w:t>
      </w:r>
      <w:r w:rsidRPr="00D86201">
        <w:rPr>
          <w:sz w:val="18"/>
          <w:szCs w:val="18"/>
        </w:rPr>
        <w:t xml:space="preserve">, ul. </w:t>
      </w:r>
      <w:r>
        <w:rPr>
          <w:sz w:val="18"/>
          <w:szCs w:val="18"/>
        </w:rPr>
        <w:t>Pułaskiego 7A</w:t>
      </w:r>
    </w:p>
    <w:p w:rsidR="00D017AE" w:rsidRPr="00F11F6B" w:rsidRDefault="00D017AE" w:rsidP="003D2DD1">
      <w:pPr>
        <w:pStyle w:val="Akapitzlist"/>
        <w:rPr>
          <w:sz w:val="18"/>
          <w:szCs w:val="18"/>
        </w:rPr>
      </w:pPr>
    </w:p>
    <w:p w:rsidR="00D017AE" w:rsidRPr="00F11F6B" w:rsidRDefault="00D017AE" w:rsidP="003D2DD1">
      <w:pPr>
        <w:pStyle w:val="Akapitzlist"/>
        <w:numPr>
          <w:ilvl w:val="0"/>
          <w:numId w:val="48"/>
        </w:numPr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>Wnioskodawca:</w:t>
      </w:r>
    </w:p>
    <w:p w:rsidR="00D017AE" w:rsidRPr="00F11F6B" w:rsidRDefault="00D017AE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</w:p>
    <w:p w:rsidR="00D017AE" w:rsidRPr="00F11F6B" w:rsidRDefault="00D017AE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Nazwa podmiotu lub </w:t>
      </w:r>
      <w:r w:rsidRPr="00F11F6B">
        <w:rPr>
          <w:sz w:val="18"/>
          <w:szCs w:val="18"/>
        </w:rPr>
        <w:t>Imię i nazwisko:</w:t>
      </w:r>
    </w:p>
    <w:p w:rsidR="00D017AE" w:rsidRPr="00F11F6B" w:rsidRDefault="00D017AE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NIP lub </w:t>
      </w:r>
      <w:r w:rsidRPr="00F11F6B">
        <w:rPr>
          <w:sz w:val="18"/>
          <w:szCs w:val="18"/>
        </w:rPr>
        <w:t>Nr Pesel:</w:t>
      </w:r>
    </w:p>
    <w:p w:rsidR="00D017AE" w:rsidRPr="00F11F6B" w:rsidRDefault="00D017AE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 xml:space="preserve">Adres </w:t>
      </w:r>
      <w:r>
        <w:rPr>
          <w:sz w:val="18"/>
          <w:szCs w:val="18"/>
        </w:rPr>
        <w:t>siedziby/</w:t>
      </w:r>
      <w:r w:rsidRPr="00F11F6B">
        <w:rPr>
          <w:sz w:val="18"/>
          <w:szCs w:val="18"/>
        </w:rPr>
        <w:t>zamieszkania:</w:t>
      </w:r>
    </w:p>
    <w:p w:rsidR="00D017AE" w:rsidRPr="00F11F6B" w:rsidRDefault="00D017AE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>Adres email:</w:t>
      </w:r>
    </w:p>
    <w:p w:rsidR="00D017AE" w:rsidRPr="00F11F6B" w:rsidRDefault="00D017AE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>Nr telefonu:</w:t>
      </w:r>
    </w:p>
    <w:p w:rsidR="00D017AE" w:rsidRPr="00F11F6B" w:rsidRDefault="00D017AE" w:rsidP="003D2DD1">
      <w:pPr>
        <w:pStyle w:val="Akapitzlist"/>
        <w:rPr>
          <w:b/>
          <w:sz w:val="18"/>
          <w:szCs w:val="18"/>
        </w:rPr>
      </w:pPr>
    </w:p>
    <w:p w:rsidR="00D017AE" w:rsidRPr="00F11F6B" w:rsidRDefault="00D017AE" w:rsidP="003D2DD1">
      <w:pPr>
        <w:pStyle w:val="Akapitzlist"/>
        <w:numPr>
          <w:ilvl w:val="0"/>
          <w:numId w:val="48"/>
        </w:numPr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Podstawa prawna upoważniająca do pozyskania danych:</w:t>
      </w:r>
    </w:p>
    <w:p w:rsidR="00D017AE" w:rsidRDefault="00D017AE" w:rsidP="009E040E">
      <w:pPr>
        <w:pStyle w:val="Akapitzlist"/>
        <w:spacing w:after="0" w:line="240" w:lineRule="auto"/>
        <w:rPr>
          <w:sz w:val="18"/>
          <w:szCs w:val="18"/>
        </w:rPr>
      </w:pPr>
    </w:p>
    <w:p w:rsidR="00D017AE" w:rsidRPr="00F11F6B" w:rsidRDefault="00D017AE" w:rsidP="009E040E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7AE" w:rsidRPr="00F11F6B" w:rsidRDefault="00D017AE" w:rsidP="003D2DD1">
      <w:pPr>
        <w:pStyle w:val="Akapitzlist"/>
        <w:ind w:left="2124"/>
        <w:rPr>
          <w:b/>
          <w:sz w:val="18"/>
          <w:szCs w:val="18"/>
        </w:rPr>
      </w:pPr>
    </w:p>
    <w:p w:rsidR="00D017AE" w:rsidRDefault="00D017AE" w:rsidP="003D2DD1">
      <w:pPr>
        <w:pStyle w:val="Akapitzlist"/>
        <w:numPr>
          <w:ilvl w:val="0"/>
          <w:numId w:val="4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Wskazanie celu dla udostępnienia danych</w:t>
      </w:r>
    </w:p>
    <w:p w:rsidR="00D017AE" w:rsidRDefault="00D017AE" w:rsidP="003C3739">
      <w:pPr>
        <w:pStyle w:val="Akapitzlist"/>
        <w:spacing w:after="0" w:line="240" w:lineRule="auto"/>
        <w:rPr>
          <w:sz w:val="18"/>
          <w:szCs w:val="18"/>
        </w:rPr>
      </w:pPr>
    </w:p>
    <w:p w:rsidR="00D017AE" w:rsidRDefault="00D017AE" w:rsidP="003C3739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7AE" w:rsidRDefault="00D017AE" w:rsidP="003C3739">
      <w:pPr>
        <w:pStyle w:val="Akapitzlist"/>
        <w:spacing w:after="0" w:line="240" w:lineRule="auto"/>
        <w:rPr>
          <w:sz w:val="18"/>
          <w:szCs w:val="18"/>
        </w:rPr>
      </w:pPr>
    </w:p>
    <w:p w:rsidR="00D017AE" w:rsidRPr="00EA61C1" w:rsidRDefault="00D017AE" w:rsidP="003D2DD1">
      <w:pPr>
        <w:pStyle w:val="Akapitzlist"/>
        <w:numPr>
          <w:ilvl w:val="0"/>
          <w:numId w:val="48"/>
        </w:numPr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Zakres żądanych informacji</w:t>
      </w:r>
      <w:r>
        <w:rPr>
          <w:sz w:val="18"/>
          <w:szCs w:val="18"/>
        </w:rPr>
        <w:t xml:space="preserve"> oraz </w:t>
      </w:r>
      <w:r w:rsidRPr="00EA61C1">
        <w:rPr>
          <w:rFonts w:cs="Arial"/>
          <w:color w:val="192028"/>
          <w:sz w:val="18"/>
          <w:szCs w:val="18"/>
        </w:rPr>
        <w:t>informacje umożliwiające wyszukanie w zasobie danych</w:t>
      </w:r>
      <w:r w:rsidRPr="00EA61C1">
        <w:rPr>
          <w:sz w:val="18"/>
          <w:szCs w:val="18"/>
        </w:rPr>
        <w:t>:</w:t>
      </w:r>
    </w:p>
    <w:p w:rsidR="00D017AE" w:rsidRPr="00F11F6B" w:rsidRDefault="00D017AE" w:rsidP="003C3739">
      <w:pPr>
        <w:pStyle w:val="Akapitzlist"/>
        <w:spacing w:after="0" w:line="240" w:lineRule="auto"/>
        <w:rPr>
          <w:sz w:val="18"/>
          <w:szCs w:val="18"/>
        </w:rPr>
      </w:pPr>
    </w:p>
    <w:p w:rsidR="00D017AE" w:rsidRDefault="00D017AE" w:rsidP="009154D4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7AE" w:rsidRPr="00F11F6B" w:rsidRDefault="00D017AE" w:rsidP="009154D4">
      <w:pPr>
        <w:pStyle w:val="Akapitzlist"/>
        <w:spacing w:after="0" w:line="240" w:lineRule="auto"/>
        <w:rPr>
          <w:sz w:val="18"/>
          <w:szCs w:val="18"/>
        </w:rPr>
      </w:pPr>
    </w:p>
    <w:p w:rsidR="00D017AE" w:rsidRDefault="00D017AE" w:rsidP="003D2DD1">
      <w:pPr>
        <w:pStyle w:val="Akapitzlist"/>
        <w:numPr>
          <w:ilvl w:val="0"/>
          <w:numId w:val="4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Forma przekazania informacji:</w:t>
      </w:r>
    </w:p>
    <w:p w:rsidR="00D017AE" w:rsidRDefault="00D017AE" w:rsidP="00F11F6B">
      <w:pPr>
        <w:pStyle w:val="Akapitzlist"/>
        <w:spacing w:after="0" w:line="240" w:lineRule="auto"/>
        <w:rPr>
          <w:sz w:val="18"/>
          <w:szCs w:val="18"/>
        </w:rPr>
      </w:pPr>
    </w:p>
    <w:p w:rsidR="00D017AE" w:rsidRDefault="00D017AE" w:rsidP="00F11F6B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 formie papierowej na adres: 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D017AE" w:rsidRDefault="00D017AE" w:rsidP="00F11F6B">
      <w:pPr>
        <w:pStyle w:val="Akapitzlist"/>
        <w:spacing w:after="0" w:line="240" w:lineRule="auto"/>
        <w:rPr>
          <w:sz w:val="18"/>
          <w:szCs w:val="18"/>
        </w:rPr>
      </w:pPr>
    </w:p>
    <w:p w:rsidR="00D017AE" w:rsidRDefault="00D017AE" w:rsidP="00F11F6B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Drogą elektroniczną,</w:t>
      </w:r>
    </w:p>
    <w:p w:rsidR="00D017AE" w:rsidRDefault="00D017AE" w:rsidP="00F11F6B">
      <w:pPr>
        <w:pStyle w:val="Akapitzlist"/>
        <w:spacing w:after="0" w:line="240" w:lineRule="auto"/>
        <w:rPr>
          <w:sz w:val="18"/>
          <w:szCs w:val="18"/>
        </w:rPr>
      </w:pPr>
    </w:p>
    <w:p w:rsidR="00D017AE" w:rsidRPr="00F11F6B" w:rsidRDefault="00D017AE" w:rsidP="00F11F6B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Osobiście</w:t>
      </w:r>
    </w:p>
    <w:p w:rsidR="00D017AE" w:rsidRDefault="00D017AE" w:rsidP="00DF644D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Cs/>
          <w:color w:val="000000"/>
          <w:sz w:val="20"/>
          <w:szCs w:val="20"/>
        </w:rPr>
      </w:pPr>
      <w:r>
        <w:rPr>
          <w:rFonts w:cs="Calibri,Italic"/>
          <w:iCs/>
          <w:color w:val="000000"/>
          <w:sz w:val="20"/>
          <w:szCs w:val="20"/>
        </w:rPr>
        <w:t>……………………………………………</w:t>
      </w:r>
    </w:p>
    <w:p w:rsidR="00D017AE" w:rsidRDefault="00D017AE" w:rsidP="00DF644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 xml:space="preserve">       (pieczęć, </w:t>
      </w:r>
      <w:r w:rsidRPr="003541FF">
        <w:rPr>
          <w:rFonts w:cs="Calibri,Italic"/>
          <w:iCs/>
          <w:color w:val="000000"/>
          <w:sz w:val="16"/>
          <w:szCs w:val="16"/>
        </w:rPr>
        <w:t xml:space="preserve">podpis osoby </w:t>
      </w:r>
      <w:r>
        <w:rPr>
          <w:rFonts w:cs="Calibri,Italic"/>
          <w:iCs/>
          <w:color w:val="000000"/>
          <w:sz w:val="16"/>
          <w:szCs w:val="16"/>
        </w:rPr>
        <w:t>wnioskującej)</w:t>
      </w:r>
    </w:p>
    <w:p w:rsidR="00D017AE" w:rsidRDefault="00D017AE" w:rsidP="00BC7DE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</w:p>
    <w:p w:rsidR="00D017AE" w:rsidRDefault="00D017AE" w:rsidP="00BC7DE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 w:rsidRPr="00DE4C09">
        <w:rPr>
          <w:rFonts w:cs="Calibri,Italic"/>
          <w:b/>
          <w:iCs/>
          <w:color w:val="000000"/>
          <w:sz w:val="16"/>
          <w:szCs w:val="16"/>
        </w:rPr>
        <w:t>Sposób załatwienia sprawy</w:t>
      </w:r>
      <w:r>
        <w:rPr>
          <w:rFonts w:cs="Calibri,Italic"/>
          <w:iCs/>
          <w:color w:val="000000"/>
          <w:sz w:val="16"/>
          <w:szCs w:val="16"/>
        </w:rPr>
        <w:t xml:space="preserve"> (wypełnia administrator):</w:t>
      </w:r>
    </w:p>
    <w:p w:rsidR="00D017AE" w:rsidRDefault="00D017AE" w:rsidP="00BC7DE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</w:p>
    <w:p w:rsidR="00D017AE" w:rsidRDefault="00D017AE" w:rsidP="00BC7DE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>Udostępniono (forma i data udostępnienia)</w:t>
      </w:r>
    </w:p>
    <w:p w:rsidR="00D017AE" w:rsidRDefault="00D017AE" w:rsidP="00BC7DE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>………………………………………..…………………………………………………………………………………………..……………….</w:t>
      </w:r>
    </w:p>
    <w:p w:rsidR="00D017AE" w:rsidRDefault="00D017AE" w:rsidP="00BC7DE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>Nie udostępniono (powód)</w:t>
      </w:r>
    </w:p>
    <w:p w:rsidR="00D017AE" w:rsidRDefault="00D017AE" w:rsidP="00BC7DE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>……………………….…………………………………………………………………………………………………………………………….</w:t>
      </w:r>
    </w:p>
    <w:p w:rsidR="00D017AE" w:rsidRPr="003541FF" w:rsidRDefault="00D017AE" w:rsidP="00BC7DE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</w:p>
    <w:sectPr w:rsidR="00D017AE" w:rsidRPr="003541FF" w:rsidSect="00ED1C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7C" w:rsidRDefault="0013647C" w:rsidP="00CB4241">
      <w:pPr>
        <w:spacing w:after="0" w:line="240" w:lineRule="auto"/>
      </w:pPr>
      <w:r>
        <w:separator/>
      </w:r>
    </w:p>
  </w:endnote>
  <w:endnote w:type="continuationSeparator" w:id="0">
    <w:p w:rsidR="0013647C" w:rsidRDefault="0013647C" w:rsidP="00C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AE" w:rsidRDefault="00D017AE" w:rsidP="00CB4241">
    <w:pPr>
      <w:pStyle w:val="Stopka"/>
      <w:pBdr>
        <w:top w:val="single" w:sz="4" w:space="1" w:color="D9D9D9"/>
      </w:pBdr>
      <w:rPr>
        <w:b/>
      </w:rPr>
    </w:pPr>
  </w:p>
  <w:p w:rsidR="00D017AE" w:rsidRPr="00CB4241" w:rsidRDefault="00D01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7C" w:rsidRDefault="0013647C" w:rsidP="00CB4241">
      <w:pPr>
        <w:spacing w:after="0" w:line="240" w:lineRule="auto"/>
      </w:pPr>
      <w:r>
        <w:separator/>
      </w:r>
    </w:p>
  </w:footnote>
  <w:footnote w:type="continuationSeparator" w:id="0">
    <w:p w:rsidR="0013647C" w:rsidRDefault="0013647C" w:rsidP="00CB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AE" w:rsidRPr="00CB4241" w:rsidRDefault="00D017AE" w:rsidP="00CB4241">
    <w:pPr>
      <w:pStyle w:val="Nagwek"/>
      <w:tabs>
        <w:tab w:val="clear" w:pos="4536"/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0000001D"/>
    <w:multiLevelType w:val="multilevel"/>
    <w:tmpl w:val="0000001C"/>
    <w:lvl w:ilvl="0">
      <w:start w:val="3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%1.%2"/>
      <w:lvlJc w:val="left"/>
      <w:rPr>
        <w:rFonts w:ascii="Calibri" w:hAnsi="Calibri" w:cs="Calibri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8D3FD0"/>
    <w:multiLevelType w:val="hybridMultilevel"/>
    <w:tmpl w:val="A010F606"/>
    <w:lvl w:ilvl="0" w:tplc="F31E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AE210A"/>
    <w:multiLevelType w:val="hybridMultilevel"/>
    <w:tmpl w:val="53A65A00"/>
    <w:lvl w:ilvl="0" w:tplc="6C6272D6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32508B"/>
    <w:multiLevelType w:val="hybridMultilevel"/>
    <w:tmpl w:val="6C9E4102"/>
    <w:lvl w:ilvl="0" w:tplc="F31E4DDC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03E77CF1"/>
    <w:multiLevelType w:val="hybridMultilevel"/>
    <w:tmpl w:val="8BDCDB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4710B72"/>
    <w:multiLevelType w:val="hybridMultilevel"/>
    <w:tmpl w:val="6E483122"/>
    <w:lvl w:ilvl="0" w:tplc="17E8A5F4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CA3B61"/>
    <w:multiLevelType w:val="hybridMultilevel"/>
    <w:tmpl w:val="717C27A2"/>
    <w:lvl w:ilvl="0" w:tplc="F31E4DD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0AA874F9"/>
    <w:multiLevelType w:val="multilevel"/>
    <w:tmpl w:val="39EA1686"/>
    <w:lvl w:ilvl="0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60" w:hanging="1800"/>
      </w:pPr>
      <w:rPr>
        <w:rFonts w:cs="Times New Roman" w:hint="default"/>
      </w:rPr>
    </w:lvl>
  </w:abstractNum>
  <w:abstractNum w:abstractNumId="14" w15:restartNumberingAfterBreak="0">
    <w:nsid w:val="0ABE43CE"/>
    <w:multiLevelType w:val="hybridMultilevel"/>
    <w:tmpl w:val="EC10A9DA"/>
    <w:lvl w:ilvl="0" w:tplc="F31E4DDC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 w15:restartNumberingAfterBreak="0">
    <w:nsid w:val="0D215A63"/>
    <w:multiLevelType w:val="hybridMultilevel"/>
    <w:tmpl w:val="965CE4CA"/>
    <w:lvl w:ilvl="0" w:tplc="C99E585C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4B369C"/>
    <w:multiLevelType w:val="hybridMultilevel"/>
    <w:tmpl w:val="0204AB8A"/>
    <w:lvl w:ilvl="0" w:tplc="F31E4DDC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7" w15:restartNumberingAfterBreak="0">
    <w:nsid w:val="14BD3845"/>
    <w:multiLevelType w:val="hybridMultilevel"/>
    <w:tmpl w:val="C6D68E52"/>
    <w:lvl w:ilvl="0" w:tplc="AB509E72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3B73F9"/>
    <w:multiLevelType w:val="hybridMultilevel"/>
    <w:tmpl w:val="CC8A80E4"/>
    <w:lvl w:ilvl="0" w:tplc="81E46586">
      <w:start w:val="1"/>
      <w:numFmt w:val="lowerLetter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33C0DB"/>
    <w:multiLevelType w:val="hybridMultilevel"/>
    <w:tmpl w:val="D8431F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DF44007"/>
    <w:multiLevelType w:val="hybridMultilevel"/>
    <w:tmpl w:val="27A0AA9E"/>
    <w:lvl w:ilvl="0" w:tplc="F31E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D26A5"/>
    <w:multiLevelType w:val="hybridMultilevel"/>
    <w:tmpl w:val="7A80FCA0"/>
    <w:lvl w:ilvl="0" w:tplc="F31E4DDC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2" w15:restartNumberingAfterBreak="0">
    <w:nsid w:val="22974333"/>
    <w:multiLevelType w:val="hybridMultilevel"/>
    <w:tmpl w:val="696A9158"/>
    <w:lvl w:ilvl="0" w:tplc="C404591E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3BF0013"/>
    <w:multiLevelType w:val="hybridMultilevel"/>
    <w:tmpl w:val="32205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3125C3"/>
    <w:multiLevelType w:val="hybridMultilevel"/>
    <w:tmpl w:val="CFA43F10"/>
    <w:lvl w:ilvl="0" w:tplc="F31E4DD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5" w15:restartNumberingAfterBreak="0">
    <w:nsid w:val="247D11F0"/>
    <w:multiLevelType w:val="hybridMultilevel"/>
    <w:tmpl w:val="997E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0D05FF"/>
    <w:multiLevelType w:val="hybridMultilevel"/>
    <w:tmpl w:val="6CBA7D56"/>
    <w:lvl w:ilvl="0" w:tplc="04150017">
      <w:start w:val="1"/>
      <w:numFmt w:val="lowerLetter"/>
      <w:lvlText w:val="%1)"/>
      <w:lvlJc w:val="left"/>
      <w:pPr>
        <w:ind w:left="18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 w15:restartNumberingAfterBreak="0">
    <w:nsid w:val="281F6661"/>
    <w:multiLevelType w:val="hybridMultilevel"/>
    <w:tmpl w:val="C846B288"/>
    <w:lvl w:ilvl="0" w:tplc="647687BA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C9B72A6"/>
    <w:multiLevelType w:val="hybridMultilevel"/>
    <w:tmpl w:val="4862625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30F85B78"/>
    <w:multiLevelType w:val="hybridMultilevel"/>
    <w:tmpl w:val="B2B66CE4"/>
    <w:lvl w:ilvl="0" w:tplc="B5367AAA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3776ED"/>
    <w:multiLevelType w:val="hybridMultilevel"/>
    <w:tmpl w:val="4CAA81AA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1" w15:restartNumberingAfterBreak="0">
    <w:nsid w:val="33FE5605"/>
    <w:multiLevelType w:val="hybridMultilevel"/>
    <w:tmpl w:val="A986249C"/>
    <w:lvl w:ilvl="0" w:tplc="F31E4DD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2" w15:restartNumberingAfterBreak="0">
    <w:nsid w:val="348E789A"/>
    <w:multiLevelType w:val="hybridMultilevel"/>
    <w:tmpl w:val="F7F2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88B76E1"/>
    <w:multiLevelType w:val="hybridMultilevel"/>
    <w:tmpl w:val="BD9A5F04"/>
    <w:lvl w:ilvl="0" w:tplc="F31E4DD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4" w15:restartNumberingAfterBreak="0">
    <w:nsid w:val="3A3C4FDA"/>
    <w:multiLevelType w:val="hybridMultilevel"/>
    <w:tmpl w:val="98A45722"/>
    <w:lvl w:ilvl="0" w:tplc="F31E4DDC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5" w15:restartNumberingAfterBreak="0">
    <w:nsid w:val="42A44B9D"/>
    <w:multiLevelType w:val="hybridMultilevel"/>
    <w:tmpl w:val="0F94E8B2"/>
    <w:lvl w:ilvl="0" w:tplc="212E34D0">
      <w:start w:val="1"/>
      <w:numFmt w:val="decimal"/>
      <w:lvlText w:val="%1)"/>
      <w:lvlJc w:val="left"/>
      <w:pPr>
        <w:ind w:left="1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38C08A5"/>
    <w:multiLevelType w:val="hybridMultilevel"/>
    <w:tmpl w:val="8BFCD8FA"/>
    <w:lvl w:ilvl="0" w:tplc="F31E4DDC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F31E4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9D7E82"/>
    <w:multiLevelType w:val="hybridMultilevel"/>
    <w:tmpl w:val="2CCAC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C6DF9"/>
    <w:multiLevelType w:val="hybridMultilevel"/>
    <w:tmpl w:val="D24AEB7C"/>
    <w:lvl w:ilvl="0" w:tplc="04150011">
      <w:start w:val="1"/>
      <w:numFmt w:val="decimal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9" w15:restartNumberingAfterBreak="0">
    <w:nsid w:val="4C563FAC"/>
    <w:multiLevelType w:val="hybridMultilevel"/>
    <w:tmpl w:val="C8809480"/>
    <w:lvl w:ilvl="0" w:tplc="E0C0B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2845081"/>
    <w:multiLevelType w:val="hybridMultilevel"/>
    <w:tmpl w:val="E56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AB0E9B"/>
    <w:multiLevelType w:val="hybridMultilevel"/>
    <w:tmpl w:val="E530F5CA"/>
    <w:lvl w:ilvl="0" w:tplc="F31E4DDC">
      <w:start w:val="1"/>
      <w:numFmt w:val="bullet"/>
      <w:lvlText w:val=""/>
      <w:lvlJc w:val="left"/>
      <w:pPr>
        <w:ind w:left="1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42" w15:restartNumberingAfterBreak="0">
    <w:nsid w:val="5E522CED"/>
    <w:multiLevelType w:val="hybridMultilevel"/>
    <w:tmpl w:val="7F08B776"/>
    <w:lvl w:ilvl="0" w:tplc="EE048E7C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8F1503"/>
    <w:multiLevelType w:val="hybridMultilevel"/>
    <w:tmpl w:val="93689C1C"/>
    <w:lvl w:ilvl="0" w:tplc="F31E4DD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4" w15:restartNumberingAfterBreak="0">
    <w:nsid w:val="663264B8"/>
    <w:multiLevelType w:val="multilevel"/>
    <w:tmpl w:val="F4B6A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5" w15:restartNumberingAfterBreak="0">
    <w:nsid w:val="6E923218"/>
    <w:multiLevelType w:val="hybridMultilevel"/>
    <w:tmpl w:val="E31EABAA"/>
    <w:lvl w:ilvl="0" w:tplc="F31E4DDC">
      <w:start w:val="1"/>
      <w:numFmt w:val="bullet"/>
      <w:lvlText w:val=""/>
      <w:lvlJc w:val="left"/>
      <w:pPr>
        <w:ind w:left="3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46" w15:restartNumberingAfterBreak="0">
    <w:nsid w:val="727F3ABB"/>
    <w:multiLevelType w:val="hybridMultilevel"/>
    <w:tmpl w:val="9F0C3E4A"/>
    <w:lvl w:ilvl="0" w:tplc="04150011">
      <w:start w:val="1"/>
      <w:numFmt w:val="decimal"/>
      <w:lvlText w:val="%1)"/>
      <w:lvlJc w:val="left"/>
      <w:pPr>
        <w:ind w:left="1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47" w15:restartNumberingAfterBreak="0">
    <w:nsid w:val="746D48F1"/>
    <w:multiLevelType w:val="hybridMultilevel"/>
    <w:tmpl w:val="F3F0001A"/>
    <w:lvl w:ilvl="0" w:tplc="04150017">
      <w:start w:val="1"/>
      <w:numFmt w:val="lowerLetter"/>
      <w:lvlText w:val="%1)"/>
      <w:lvlJc w:val="left"/>
      <w:pPr>
        <w:ind w:left="18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6"/>
  </w:num>
  <w:num w:numId="8">
    <w:abstractNumId w:val="28"/>
  </w:num>
  <w:num w:numId="9">
    <w:abstractNumId w:val="41"/>
  </w:num>
  <w:num w:numId="10">
    <w:abstractNumId w:val="31"/>
  </w:num>
  <w:num w:numId="11">
    <w:abstractNumId w:val="45"/>
  </w:num>
  <w:num w:numId="12">
    <w:abstractNumId w:val="21"/>
  </w:num>
  <w:num w:numId="13">
    <w:abstractNumId w:val="14"/>
  </w:num>
  <w:num w:numId="14">
    <w:abstractNumId w:val="9"/>
  </w:num>
  <w:num w:numId="15">
    <w:abstractNumId w:val="1"/>
  </w:num>
  <w:num w:numId="16">
    <w:abstractNumId w:val="32"/>
  </w:num>
  <w:num w:numId="17">
    <w:abstractNumId w:val="13"/>
  </w:num>
  <w:num w:numId="18">
    <w:abstractNumId w:val="33"/>
  </w:num>
  <w:num w:numId="19">
    <w:abstractNumId w:val="25"/>
  </w:num>
  <w:num w:numId="20">
    <w:abstractNumId w:val="24"/>
  </w:num>
  <w:num w:numId="21">
    <w:abstractNumId w:val="7"/>
  </w:num>
  <w:num w:numId="22">
    <w:abstractNumId w:val="16"/>
  </w:num>
  <w:num w:numId="23">
    <w:abstractNumId w:val="43"/>
  </w:num>
  <w:num w:numId="24">
    <w:abstractNumId w:val="34"/>
  </w:num>
  <w:num w:numId="25">
    <w:abstractNumId w:val="40"/>
  </w:num>
  <w:num w:numId="26">
    <w:abstractNumId w:val="10"/>
  </w:num>
  <w:num w:numId="27">
    <w:abstractNumId w:val="19"/>
  </w:num>
  <w:num w:numId="28">
    <w:abstractNumId w:val="37"/>
  </w:num>
  <w:num w:numId="29">
    <w:abstractNumId w:val="46"/>
  </w:num>
  <w:num w:numId="30">
    <w:abstractNumId w:val="30"/>
  </w:num>
  <w:num w:numId="31">
    <w:abstractNumId w:val="20"/>
  </w:num>
  <w:num w:numId="32">
    <w:abstractNumId w:val="12"/>
  </w:num>
  <w:num w:numId="33">
    <w:abstractNumId w:val="18"/>
  </w:num>
  <w:num w:numId="34">
    <w:abstractNumId w:val="35"/>
  </w:num>
  <w:num w:numId="35">
    <w:abstractNumId w:val="23"/>
  </w:num>
  <w:num w:numId="36">
    <w:abstractNumId w:val="38"/>
  </w:num>
  <w:num w:numId="37">
    <w:abstractNumId w:val="26"/>
  </w:num>
  <w:num w:numId="38">
    <w:abstractNumId w:val="22"/>
  </w:num>
  <w:num w:numId="39">
    <w:abstractNumId w:val="17"/>
  </w:num>
  <w:num w:numId="40">
    <w:abstractNumId w:val="29"/>
  </w:num>
  <w:num w:numId="41">
    <w:abstractNumId w:val="8"/>
  </w:num>
  <w:num w:numId="42">
    <w:abstractNumId w:val="27"/>
  </w:num>
  <w:num w:numId="43">
    <w:abstractNumId w:val="42"/>
  </w:num>
  <w:num w:numId="44">
    <w:abstractNumId w:val="11"/>
  </w:num>
  <w:num w:numId="45">
    <w:abstractNumId w:val="15"/>
  </w:num>
  <w:num w:numId="46">
    <w:abstractNumId w:val="47"/>
  </w:num>
  <w:num w:numId="47">
    <w:abstractNumId w:val="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41"/>
    <w:rsid w:val="00001F9D"/>
    <w:rsid w:val="00004B05"/>
    <w:rsid w:val="00014DF4"/>
    <w:rsid w:val="000204AE"/>
    <w:rsid w:val="000318CD"/>
    <w:rsid w:val="000678D8"/>
    <w:rsid w:val="00095D56"/>
    <w:rsid w:val="000A6A5C"/>
    <w:rsid w:val="000B6C74"/>
    <w:rsid w:val="000F4B78"/>
    <w:rsid w:val="00101E72"/>
    <w:rsid w:val="00116780"/>
    <w:rsid w:val="001329F0"/>
    <w:rsid w:val="0013647C"/>
    <w:rsid w:val="00153164"/>
    <w:rsid w:val="00153DE8"/>
    <w:rsid w:val="00164269"/>
    <w:rsid w:val="00174AF7"/>
    <w:rsid w:val="001850D5"/>
    <w:rsid w:val="00197414"/>
    <w:rsid w:val="001B5F36"/>
    <w:rsid w:val="001C6414"/>
    <w:rsid w:val="001D2836"/>
    <w:rsid w:val="001E30BA"/>
    <w:rsid w:val="001F049D"/>
    <w:rsid w:val="002028DD"/>
    <w:rsid w:val="00207784"/>
    <w:rsid w:val="00224B75"/>
    <w:rsid w:val="00230A8A"/>
    <w:rsid w:val="00242B36"/>
    <w:rsid w:val="00253DDB"/>
    <w:rsid w:val="002570EF"/>
    <w:rsid w:val="0027675D"/>
    <w:rsid w:val="00277B35"/>
    <w:rsid w:val="00297BE5"/>
    <w:rsid w:val="002B0A7D"/>
    <w:rsid w:val="002B5EA1"/>
    <w:rsid w:val="002D13D6"/>
    <w:rsid w:val="002D23BB"/>
    <w:rsid w:val="002D39F9"/>
    <w:rsid w:val="002D686A"/>
    <w:rsid w:val="0031078A"/>
    <w:rsid w:val="00310CF2"/>
    <w:rsid w:val="003253CF"/>
    <w:rsid w:val="0032582E"/>
    <w:rsid w:val="0032602B"/>
    <w:rsid w:val="00330CF9"/>
    <w:rsid w:val="003541FF"/>
    <w:rsid w:val="0036102F"/>
    <w:rsid w:val="0036798B"/>
    <w:rsid w:val="003916EE"/>
    <w:rsid w:val="003A36C3"/>
    <w:rsid w:val="003B4740"/>
    <w:rsid w:val="003B62D9"/>
    <w:rsid w:val="003C3739"/>
    <w:rsid w:val="003C6F9B"/>
    <w:rsid w:val="003D2DD1"/>
    <w:rsid w:val="003D6EFF"/>
    <w:rsid w:val="00402972"/>
    <w:rsid w:val="00455C70"/>
    <w:rsid w:val="00473A54"/>
    <w:rsid w:val="00476E9A"/>
    <w:rsid w:val="004832A2"/>
    <w:rsid w:val="00492F0B"/>
    <w:rsid w:val="00496243"/>
    <w:rsid w:val="004A555E"/>
    <w:rsid w:val="004C2DAF"/>
    <w:rsid w:val="004D10ED"/>
    <w:rsid w:val="004E17C1"/>
    <w:rsid w:val="00504D2B"/>
    <w:rsid w:val="0050540F"/>
    <w:rsid w:val="00506FAE"/>
    <w:rsid w:val="005137F8"/>
    <w:rsid w:val="00551E8A"/>
    <w:rsid w:val="00552CD3"/>
    <w:rsid w:val="00555578"/>
    <w:rsid w:val="00566FD8"/>
    <w:rsid w:val="0058209E"/>
    <w:rsid w:val="005A1A58"/>
    <w:rsid w:val="005D6B8B"/>
    <w:rsid w:val="005E7119"/>
    <w:rsid w:val="0060477D"/>
    <w:rsid w:val="00607BC6"/>
    <w:rsid w:val="0061647D"/>
    <w:rsid w:val="00637BC2"/>
    <w:rsid w:val="00640E76"/>
    <w:rsid w:val="006613E5"/>
    <w:rsid w:val="006A4335"/>
    <w:rsid w:val="006A6471"/>
    <w:rsid w:val="006B4BC1"/>
    <w:rsid w:val="006C0FF5"/>
    <w:rsid w:val="006C5638"/>
    <w:rsid w:val="006D0B44"/>
    <w:rsid w:val="006D635F"/>
    <w:rsid w:val="006E041D"/>
    <w:rsid w:val="00702774"/>
    <w:rsid w:val="00711CB7"/>
    <w:rsid w:val="00716319"/>
    <w:rsid w:val="00770CFC"/>
    <w:rsid w:val="007959EB"/>
    <w:rsid w:val="007A0E3C"/>
    <w:rsid w:val="007B24CC"/>
    <w:rsid w:val="007B323E"/>
    <w:rsid w:val="007B522D"/>
    <w:rsid w:val="007B7000"/>
    <w:rsid w:val="007C1E2F"/>
    <w:rsid w:val="007F4E26"/>
    <w:rsid w:val="00815146"/>
    <w:rsid w:val="008340D6"/>
    <w:rsid w:val="0083734E"/>
    <w:rsid w:val="00843EC9"/>
    <w:rsid w:val="00864925"/>
    <w:rsid w:val="00880A83"/>
    <w:rsid w:val="00884D71"/>
    <w:rsid w:val="008933DD"/>
    <w:rsid w:val="008D3A52"/>
    <w:rsid w:val="0091023E"/>
    <w:rsid w:val="00913414"/>
    <w:rsid w:val="009154D4"/>
    <w:rsid w:val="0092066A"/>
    <w:rsid w:val="00921444"/>
    <w:rsid w:val="0093516B"/>
    <w:rsid w:val="00974C64"/>
    <w:rsid w:val="00977046"/>
    <w:rsid w:val="009940E4"/>
    <w:rsid w:val="009C7900"/>
    <w:rsid w:val="009D32C6"/>
    <w:rsid w:val="009D7AE8"/>
    <w:rsid w:val="009E040E"/>
    <w:rsid w:val="009E474B"/>
    <w:rsid w:val="00A11175"/>
    <w:rsid w:val="00A14430"/>
    <w:rsid w:val="00A15E2E"/>
    <w:rsid w:val="00A456F8"/>
    <w:rsid w:val="00A52748"/>
    <w:rsid w:val="00A55D81"/>
    <w:rsid w:val="00A60AF0"/>
    <w:rsid w:val="00A71C14"/>
    <w:rsid w:val="00A82BBA"/>
    <w:rsid w:val="00A851A9"/>
    <w:rsid w:val="00A9443D"/>
    <w:rsid w:val="00AA00F1"/>
    <w:rsid w:val="00AA2338"/>
    <w:rsid w:val="00AA706A"/>
    <w:rsid w:val="00AD5256"/>
    <w:rsid w:val="00AF3731"/>
    <w:rsid w:val="00AF4DEA"/>
    <w:rsid w:val="00B026C7"/>
    <w:rsid w:val="00B12E50"/>
    <w:rsid w:val="00B24598"/>
    <w:rsid w:val="00B26F35"/>
    <w:rsid w:val="00B34424"/>
    <w:rsid w:val="00B365BA"/>
    <w:rsid w:val="00B47059"/>
    <w:rsid w:val="00B51EB9"/>
    <w:rsid w:val="00B569D7"/>
    <w:rsid w:val="00B62835"/>
    <w:rsid w:val="00B6304C"/>
    <w:rsid w:val="00B87894"/>
    <w:rsid w:val="00B953B1"/>
    <w:rsid w:val="00BA7A73"/>
    <w:rsid w:val="00BC1A44"/>
    <w:rsid w:val="00BC396D"/>
    <w:rsid w:val="00BC7DEB"/>
    <w:rsid w:val="00BD0289"/>
    <w:rsid w:val="00BD1ED6"/>
    <w:rsid w:val="00BE421D"/>
    <w:rsid w:val="00BE732F"/>
    <w:rsid w:val="00BF324F"/>
    <w:rsid w:val="00BF589C"/>
    <w:rsid w:val="00C0117B"/>
    <w:rsid w:val="00C02B61"/>
    <w:rsid w:val="00C15F39"/>
    <w:rsid w:val="00C21595"/>
    <w:rsid w:val="00C24BE5"/>
    <w:rsid w:val="00C35A9C"/>
    <w:rsid w:val="00C404EA"/>
    <w:rsid w:val="00C43196"/>
    <w:rsid w:val="00C52457"/>
    <w:rsid w:val="00C648A6"/>
    <w:rsid w:val="00C66970"/>
    <w:rsid w:val="00C734CF"/>
    <w:rsid w:val="00C90B53"/>
    <w:rsid w:val="00C93731"/>
    <w:rsid w:val="00CA4CD3"/>
    <w:rsid w:val="00CB4241"/>
    <w:rsid w:val="00CC5B01"/>
    <w:rsid w:val="00CE2D7F"/>
    <w:rsid w:val="00CF153B"/>
    <w:rsid w:val="00D017AE"/>
    <w:rsid w:val="00D01E27"/>
    <w:rsid w:val="00D02C52"/>
    <w:rsid w:val="00D05A63"/>
    <w:rsid w:val="00D06D20"/>
    <w:rsid w:val="00D261CD"/>
    <w:rsid w:val="00D37D21"/>
    <w:rsid w:val="00D530F6"/>
    <w:rsid w:val="00D742D8"/>
    <w:rsid w:val="00D8320F"/>
    <w:rsid w:val="00D86201"/>
    <w:rsid w:val="00D93008"/>
    <w:rsid w:val="00DB24BB"/>
    <w:rsid w:val="00DC188D"/>
    <w:rsid w:val="00DC1C2C"/>
    <w:rsid w:val="00DE4C09"/>
    <w:rsid w:val="00DF644D"/>
    <w:rsid w:val="00DF747D"/>
    <w:rsid w:val="00E0065B"/>
    <w:rsid w:val="00E07F48"/>
    <w:rsid w:val="00E120F8"/>
    <w:rsid w:val="00E4593B"/>
    <w:rsid w:val="00E61335"/>
    <w:rsid w:val="00E8605B"/>
    <w:rsid w:val="00EA61C1"/>
    <w:rsid w:val="00EC26B5"/>
    <w:rsid w:val="00EC5226"/>
    <w:rsid w:val="00ED1C9C"/>
    <w:rsid w:val="00EF5EC8"/>
    <w:rsid w:val="00F00815"/>
    <w:rsid w:val="00F02026"/>
    <w:rsid w:val="00F04286"/>
    <w:rsid w:val="00F11F6B"/>
    <w:rsid w:val="00F15675"/>
    <w:rsid w:val="00F2076A"/>
    <w:rsid w:val="00F20FFB"/>
    <w:rsid w:val="00F83AEB"/>
    <w:rsid w:val="00F92112"/>
    <w:rsid w:val="00FA3E57"/>
    <w:rsid w:val="00FA7007"/>
    <w:rsid w:val="00FD7BEF"/>
    <w:rsid w:val="00FE342F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BCC2C"/>
  <w15:docId w15:val="{6F027823-EA74-44D3-A7A2-77AD4AE7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7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Exact">
    <w:name w:val="Nagłówek #3 Exact"/>
    <w:basedOn w:val="Domylnaczcionkaakapitu"/>
    <w:link w:val="Nagwek3"/>
    <w:uiPriority w:val="99"/>
    <w:locked/>
    <w:rsid w:val="00CB4241"/>
    <w:rPr>
      <w:rFonts w:ascii="Calibri" w:hAnsi="Calibri" w:cs="Calibri"/>
      <w:b/>
      <w:bCs/>
      <w:sz w:val="40"/>
      <w:szCs w:val="40"/>
      <w:shd w:val="clear" w:color="auto" w:fill="FFFFFF"/>
    </w:rPr>
  </w:style>
  <w:style w:type="paragraph" w:customStyle="1" w:styleId="Nagwek3">
    <w:name w:val="Nagłówek #3"/>
    <w:basedOn w:val="Normalny"/>
    <w:link w:val="Nagwek3Exact"/>
    <w:uiPriority w:val="99"/>
    <w:rsid w:val="00CB4241"/>
    <w:pPr>
      <w:widowControl w:val="0"/>
      <w:shd w:val="clear" w:color="auto" w:fill="FFFFFF"/>
      <w:spacing w:after="0" w:line="562" w:lineRule="exact"/>
      <w:jc w:val="center"/>
      <w:outlineLvl w:val="2"/>
    </w:pPr>
    <w:rPr>
      <w:rFonts w:ascii="Calibri" w:hAnsi="Calibri" w:cs="Calibri"/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rsid w:val="00C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42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424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42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40E76"/>
    <w:pPr>
      <w:ind w:left="720"/>
      <w:contextualSpacing/>
    </w:pPr>
  </w:style>
  <w:style w:type="character" w:customStyle="1" w:styleId="Spistreci">
    <w:name w:val="Spis treści"/>
    <w:basedOn w:val="Domylnaczcionkaakapitu"/>
    <w:uiPriority w:val="99"/>
    <w:rsid w:val="00640E76"/>
    <w:rPr>
      <w:rFonts w:ascii="Calibri" w:hAnsi="Calibri" w:cs="Calibri"/>
      <w:b/>
      <w:bCs/>
      <w:sz w:val="22"/>
      <w:szCs w:val="22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640E76"/>
    <w:rPr>
      <w:rFonts w:ascii="Calibri" w:hAnsi="Calibri" w:cs="Calibri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uiPriority w:val="99"/>
    <w:locked/>
    <w:rsid w:val="00640E76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uiPriority w:val="99"/>
    <w:locked/>
    <w:rsid w:val="00640E76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40E76"/>
    <w:pPr>
      <w:widowControl w:val="0"/>
      <w:shd w:val="clear" w:color="auto" w:fill="FFFFFF"/>
      <w:spacing w:after="0" w:line="240" w:lineRule="atLeast"/>
      <w:ind w:hanging="380"/>
    </w:pPr>
    <w:rPr>
      <w:rFonts w:ascii="Calibri" w:hAnsi="Calibri" w:cs="Calibri"/>
    </w:rPr>
  </w:style>
  <w:style w:type="paragraph" w:customStyle="1" w:styleId="Nagwek520">
    <w:name w:val="Nagłówek #5 (2)"/>
    <w:basedOn w:val="Normalny"/>
    <w:link w:val="Nagwek52"/>
    <w:uiPriority w:val="99"/>
    <w:rsid w:val="00640E76"/>
    <w:pPr>
      <w:widowControl w:val="0"/>
      <w:shd w:val="clear" w:color="auto" w:fill="FFFFFF"/>
      <w:spacing w:after="0" w:line="307" w:lineRule="exact"/>
      <w:jc w:val="center"/>
      <w:outlineLvl w:val="4"/>
    </w:pPr>
    <w:rPr>
      <w:rFonts w:ascii="Calibri" w:hAnsi="Calibri" w:cs="Calibri"/>
      <w:b/>
      <w:bCs/>
      <w:sz w:val="24"/>
      <w:szCs w:val="24"/>
    </w:rPr>
  </w:style>
  <w:style w:type="paragraph" w:customStyle="1" w:styleId="Nagwek530">
    <w:name w:val="Nagłówek #5 (3)"/>
    <w:basedOn w:val="Normalny"/>
    <w:link w:val="Nagwek53"/>
    <w:uiPriority w:val="99"/>
    <w:rsid w:val="00640E76"/>
    <w:pPr>
      <w:widowControl w:val="0"/>
      <w:shd w:val="clear" w:color="auto" w:fill="FFFFFF"/>
      <w:spacing w:after="0" w:line="312" w:lineRule="exact"/>
      <w:ind w:hanging="380"/>
      <w:jc w:val="both"/>
      <w:outlineLvl w:val="4"/>
    </w:pPr>
    <w:rPr>
      <w:rFonts w:ascii="Calibri" w:hAnsi="Calibri" w:cs="Calibri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555578"/>
    <w:rPr>
      <w:rFonts w:ascii="Calibri" w:hAnsi="Calibri" w:cs="Calibri"/>
      <w:b/>
      <w:bCs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555578"/>
    <w:rPr>
      <w:rFonts w:ascii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uiPriority w:val="99"/>
    <w:rsid w:val="00555578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character" w:customStyle="1" w:styleId="Teksttreci210pt">
    <w:name w:val="Tekst treści (2) + 10 pt"/>
    <w:basedOn w:val="Teksttreci2"/>
    <w:uiPriority w:val="99"/>
    <w:rsid w:val="00555578"/>
    <w:rPr>
      <w:rFonts w:ascii="Calibri" w:hAnsi="Calibri" w:cs="Calibri"/>
      <w:sz w:val="20"/>
      <w:szCs w:val="20"/>
      <w:u w:val="none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55578"/>
    <w:pPr>
      <w:widowControl w:val="0"/>
      <w:shd w:val="clear" w:color="auto" w:fill="FFFFFF"/>
      <w:spacing w:after="0" w:line="240" w:lineRule="atLeast"/>
      <w:ind w:hanging="360"/>
      <w:jc w:val="right"/>
    </w:pPr>
    <w:rPr>
      <w:rFonts w:ascii="Calibri" w:hAnsi="Calibri" w:cs="Calibri"/>
      <w:b/>
      <w:bCs/>
    </w:rPr>
  </w:style>
  <w:style w:type="paragraph" w:customStyle="1" w:styleId="Nagwek50">
    <w:name w:val="Nagłówek #5"/>
    <w:basedOn w:val="Normalny"/>
    <w:link w:val="Nagwek5"/>
    <w:uiPriority w:val="99"/>
    <w:rsid w:val="00555578"/>
    <w:pPr>
      <w:widowControl w:val="0"/>
      <w:shd w:val="clear" w:color="auto" w:fill="FFFFFF"/>
      <w:spacing w:after="420" w:line="240" w:lineRule="atLeast"/>
      <w:ind w:hanging="360"/>
      <w:jc w:val="both"/>
      <w:outlineLvl w:val="4"/>
    </w:pPr>
    <w:rPr>
      <w:rFonts w:ascii="Calibri" w:hAnsi="Calibri" w:cs="Calibri"/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D1C9C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uiPriority w:val="99"/>
    <w:rsid w:val="00ED1C9C"/>
    <w:rPr>
      <w:rFonts w:ascii="Calibri" w:hAnsi="Calibri" w:cs="Calibri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ED1C9C"/>
    <w:pPr>
      <w:widowControl w:val="0"/>
      <w:shd w:val="clear" w:color="auto" w:fill="FFFFFF"/>
      <w:spacing w:after="300" w:line="240" w:lineRule="atLeast"/>
    </w:pPr>
    <w:rPr>
      <w:rFonts w:ascii="Calibri" w:hAnsi="Calibri" w:cs="Calibri"/>
      <w:b/>
      <w:bCs/>
      <w:i/>
      <w:iCs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ED1C9C"/>
    <w:rPr>
      <w:rFonts w:ascii="Calibri" w:hAnsi="Calibri" w:cs="Calibri"/>
      <w:b/>
      <w:bCs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ED1C9C"/>
    <w:pPr>
      <w:widowControl w:val="0"/>
      <w:shd w:val="clear" w:color="auto" w:fill="FFFFFF"/>
      <w:spacing w:after="60" w:line="240" w:lineRule="atLeast"/>
      <w:jc w:val="center"/>
    </w:pPr>
    <w:rPr>
      <w:rFonts w:ascii="Calibri" w:hAnsi="Calibri" w:cs="Calibri"/>
      <w:b/>
      <w:bCs/>
    </w:rPr>
  </w:style>
  <w:style w:type="character" w:customStyle="1" w:styleId="Teksttreci20">
    <w:name w:val="Tekst treści (2)"/>
    <w:basedOn w:val="Teksttreci2"/>
    <w:uiPriority w:val="99"/>
    <w:rsid w:val="00ED1C9C"/>
    <w:rPr>
      <w:rFonts w:ascii="Calibri" w:hAnsi="Calibri" w:cs="Calibri"/>
      <w:spacing w:val="0"/>
      <w:sz w:val="22"/>
      <w:szCs w:val="22"/>
      <w:u w:val="none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1E30BA"/>
    <w:rPr>
      <w:rFonts w:cs="Century Gothic"/>
      <w:b/>
      <w:bCs/>
      <w:spacing w:val="-20"/>
      <w:w w:val="60"/>
      <w:sz w:val="26"/>
      <w:szCs w:val="26"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uiPriority w:val="99"/>
    <w:rsid w:val="001E30BA"/>
    <w:pPr>
      <w:widowControl w:val="0"/>
      <w:shd w:val="clear" w:color="auto" w:fill="FFFFFF"/>
      <w:spacing w:after="0" w:line="240" w:lineRule="atLeast"/>
    </w:pPr>
    <w:rPr>
      <w:rFonts w:cs="Century Gothic"/>
      <w:b/>
      <w:bCs/>
      <w:spacing w:val="-20"/>
      <w:w w:val="60"/>
      <w:sz w:val="26"/>
      <w:szCs w:val="26"/>
    </w:rPr>
  </w:style>
  <w:style w:type="paragraph" w:styleId="NormalnyWeb">
    <w:name w:val="Normal (Web)"/>
    <w:basedOn w:val="Normalny"/>
    <w:uiPriority w:val="99"/>
    <w:rsid w:val="00A14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53D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6">
    <w:name w:val="Tekst treści (6)_"/>
    <w:basedOn w:val="Domylnaczcionkaakapitu"/>
    <w:link w:val="Teksttreci61"/>
    <w:uiPriority w:val="99"/>
    <w:locked/>
    <w:rsid w:val="00A55D81"/>
    <w:rPr>
      <w:rFonts w:ascii="Calibri" w:hAnsi="Calibri" w:cs="Calibri"/>
      <w:shd w:val="clear" w:color="auto" w:fill="FFFFFF"/>
    </w:rPr>
  </w:style>
  <w:style w:type="character" w:styleId="Pogrubienie">
    <w:name w:val="Strong"/>
    <w:aliases w:val="Tekst treści (6) + 10,5 pt"/>
    <w:basedOn w:val="Teksttreci6"/>
    <w:uiPriority w:val="99"/>
    <w:qFormat/>
    <w:rsid w:val="00A55D81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A55D81"/>
    <w:pPr>
      <w:widowControl w:val="0"/>
      <w:shd w:val="clear" w:color="auto" w:fill="FFFFFF"/>
      <w:spacing w:before="540" w:after="0" w:line="240" w:lineRule="atLeast"/>
      <w:ind w:hanging="360"/>
      <w:jc w:val="center"/>
    </w:pPr>
    <w:rPr>
      <w:rFonts w:ascii="Calibri" w:hAnsi="Calibri" w:cs="Calibri"/>
    </w:rPr>
  </w:style>
  <w:style w:type="character" w:customStyle="1" w:styleId="Teksttreci711pt">
    <w:name w:val="Tekst treści (7) + 11 pt"/>
    <w:aliases w:val="Bez pogrubienia"/>
    <w:basedOn w:val="Teksttreci7"/>
    <w:uiPriority w:val="99"/>
    <w:rsid w:val="00224B75"/>
    <w:rPr>
      <w:rFonts w:ascii="Calibri" w:hAnsi="Calibri" w:cs="Calibri"/>
      <w:b/>
      <w:bCs/>
      <w:sz w:val="22"/>
      <w:szCs w:val="22"/>
      <w:u w:val="none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2570EF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7F4E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965562</cp:lastModifiedBy>
  <cp:revision>3</cp:revision>
  <cp:lastPrinted>2022-01-11T09:02:00Z</cp:lastPrinted>
  <dcterms:created xsi:type="dcterms:W3CDTF">2022-05-02T11:28:00Z</dcterms:created>
  <dcterms:modified xsi:type="dcterms:W3CDTF">2023-03-07T14:07:00Z</dcterms:modified>
</cp:coreProperties>
</file>